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04B" w:rsidRDefault="0002404B" w:rsidP="003E2439">
      <w:pPr>
        <w:jc w:val="center"/>
        <w:rPr>
          <w:rFonts w:ascii="宋体" w:hAnsi="宋体"/>
          <w:b/>
          <w:sz w:val="36"/>
          <w:szCs w:val="36"/>
        </w:rPr>
      </w:pPr>
    </w:p>
    <w:p w:rsidR="003E2439" w:rsidRPr="007B5B89" w:rsidRDefault="003E2439" w:rsidP="003E2439">
      <w:pPr>
        <w:jc w:val="center"/>
        <w:rPr>
          <w:rFonts w:ascii="宋体" w:hAnsi="宋体"/>
          <w:b/>
          <w:sz w:val="36"/>
          <w:szCs w:val="36"/>
        </w:rPr>
      </w:pPr>
      <w:r w:rsidRPr="007B5B89">
        <w:rPr>
          <w:rFonts w:ascii="宋体" w:hAnsi="宋体" w:hint="eastAsia"/>
          <w:b/>
          <w:sz w:val="36"/>
          <w:szCs w:val="36"/>
        </w:rPr>
        <w:t>高新北区</w:t>
      </w:r>
      <w:r w:rsidR="00D235BF">
        <w:rPr>
          <w:rFonts w:ascii="宋体" w:hAnsi="宋体" w:hint="eastAsia"/>
          <w:b/>
          <w:sz w:val="36"/>
          <w:szCs w:val="36"/>
        </w:rPr>
        <w:t>长春中国-白俄罗斯科技园建设项目</w:t>
      </w:r>
    </w:p>
    <w:p w:rsidR="003E2439" w:rsidRPr="007B5B89" w:rsidRDefault="003E2439" w:rsidP="003E2439">
      <w:pPr>
        <w:jc w:val="center"/>
        <w:rPr>
          <w:rFonts w:ascii="宋体" w:hAnsi="宋体"/>
          <w:b/>
          <w:sz w:val="36"/>
          <w:szCs w:val="36"/>
        </w:rPr>
      </w:pPr>
      <w:r>
        <w:rPr>
          <w:rFonts w:ascii="宋体" w:hAnsi="宋体" w:hint="eastAsia"/>
          <w:b/>
          <w:sz w:val="36"/>
          <w:szCs w:val="36"/>
        </w:rPr>
        <w:t>总体</w:t>
      </w:r>
      <w:r w:rsidRPr="007B5B89">
        <w:rPr>
          <w:rFonts w:ascii="宋体" w:hAnsi="宋体" w:hint="eastAsia"/>
          <w:b/>
          <w:sz w:val="36"/>
          <w:szCs w:val="36"/>
        </w:rPr>
        <w:t>概念方案设计服务招标</w:t>
      </w:r>
    </w:p>
    <w:p w:rsidR="003E2439" w:rsidRDefault="003E2439" w:rsidP="003E2439">
      <w:pPr>
        <w:rPr>
          <w:rFonts w:ascii="宋体" w:hAnsi="宋体"/>
          <w:b/>
          <w:sz w:val="28"/>
          <w:szCs w:val="28"/>
        </w:rPr>
      </w:pPr>
    </w:p>
    <w:p w:rsidR="003E2439" w:rsidRDefault="003E2439" w:rsidP="003E2439">
      <w:pPr>
        <w:rPr>
          <w:rFonts w:ascii="宋体" w:hAnsi="宋体"/>
          <w:b/>
          <w:sz w:val="28"/>
          <w:szCs w:val="28"/>
        </w:rPr>
      </w:pPr>
    </w:p>
    <w:p w:rsidR="003E2439" w:rsidRDefault="003E2439" w:rsidP="003E2439">
      <w:pPr>
        <w:rPr>
          <w:rFonts w:ascii="宋体" w:hAnsi="宋体"/>
          <w:b/>
          <w:sz w:val="28"/>
          <w:szCs w:val="28"/>
        </w:rPr>
      </w:pPr>
    </w:p>
    <w:p w:rsidR="003E2439" w:rsidRDefault="003E2439" w:rsidP="003E2439">
      <w:pPr>
        <w:jc w:val="center"/>
        <w:rPr>
          <w:rFonts w:ascii="宋体" w:hAnsi="宋体"/>
          <w:b/>
          <w:sz w:val="44"/>
          <w:szCs w:val="44"/>
        </w:rPr>
      </w:pPr>
      <w:r>
        <w:rPr>
          <w:rFonts w:ascii="宋体" w:hAnsi="宋体" w:hint="eastAsia"/>
          <w:b/>
          <w:sz w:val="84"/>
          <w:szCs w:val="84"/>
        </w:rPr>
        <w:t>招标文件</w:t>
      </w:r>
    </w:p>
    <w:p w:rsidR="003E2439" w:rsidRDefault="003E2439" w:rsidP="003E2439">
      <w:pPr>
        <w:ind w:firstLineChars="990" w:firstLine="2783"/>
        <w:rPr>
          <w:rFonts w:ascii="宋体" w:hAnsi="宋体"/>
          <w:b/>
          <w:sz w:val="28"/>
          <w:szCs w:val="28"/>
        </w:rPr>
      </w:pPr>
      <w:r>
        <w:rPr>
          <w:rFonts w:ascii="宋体" w:hAnsi="宋体" w:hint="eastAsia"/>
          <w:b/>
          <w:sz w:val="28"/>
          <w:szCs w:val="28"/>
        </w:rPr>
        <w:t>招标编号：</w:t>
      </w:r>
      <w:r w:rsidR="00FC4B3A">
        <w:rPr>
          <w:rFonts w:ascii="宋体" w:hAnsi="宋体" w:hint="eastAsia"/>
          <w:b/>
          <w:sz w:val="28"/>
          <w:szCs w:val="28"/>
        </w:rPr>
        <w:t>ZBSJ201601</w:t>
      </w:r>
    </w:p>
    <w:p w:rsidR="003E2439" w:rsidRDefault="003E2439" w:rsidP="003E2439">
      <w:pPr>
        <w:spacing w:line="400" w:lineRule="exact"/>
        <w:rPr>
          <w:rFonts w:ascii="宋体" w:hAnsi="宋体"/>
          <w:b/>
        </w:rPr>
      </w:pPr>
    </w:p>
    <w:p w:rsidR="003E2439" w:rsidRDefault="003E2439" w:rsidP="003E2439">
      <w:pPr>
        <w:spacing w:line="400" w:lineRule="exact"/>
        <w:rPr>
          <w:rFonts w:ascii="宋体" w:hAnsi="宋体"/>
          <w:b/>
        </w:rPr>
      </w:pPr>
    </w:p>
    <w:p w:rsidR="003E2439" w:rsidRDefault="003E2439" w:rsidP="003E2439">
      <w:pPr>
        <w:spacing w:line="400" w:lineRule="exact"/>
        <w:rPr>
          <w:rFonts w:ascii="宋体" w:hAnsi="宋体"/>
          <w:b/>
        </w:rPr>
      </w:pPr>
    </w:p>
    <w:p w:rsidR="003E2439" w:rsidRDefault="003E2439" w:rsidP="003E2439">
      <w:pPr>
        <w:spacing w:line="400" w:lineRule="exact"/>
        <w:rPr>
          <w:rFonts w:ascii="宋体" w:hAnsi="宋体"/>
          <w:b/>
        </w:rPr>
      </w:pPr>
    </w:p>
    <w:p w:rsidR="003E2439" w:rsidRDefault="003E2439" w:rsidP="003E2439">
      <w:pPr>
        <w:spacing w:line="400" w:lineRule="exact"/>
        <w:rPr>
          <w:rFonts w:ascii="宋体" w:hAnsi="宋体"/>
          <w:b/>
        </w:rPr>
      </w:pPr>
    </w:p>
    <w:p w:rsidR="003E2439" w:rsidRDefault="003E2439" w:rsidP="003E2439">
      <w:pPr>
        <w:spacing w:line="400" w:lineRule="exact"/>
        <w:rPr>
          <w:rFonts w:ascii="宋体" w:hAnsi="宋体"/>
          <w:b/>
        </w:rPr>
      </w:pPr>
    </w:p>
    <w:p w:rsidR="003E2439" w:rsidRDefault="003E2439" w:rsidP="003E2439">
      <w:pPr>
        <w:spacing w:line="400" w:lineRule="exact"/>
        <w:rPr>
          <w:rFonts w:ascii="宋体" w:hAnsi="宋体"/>
          <w:b/>
        </w:rPr>
      </w:pPr>
    </w:p>
    <w:p w:rsidR="003E2439" w:rsidRDefault="003E2439" w:rsidP="003E2439">
      <w:pPr>
        <w:spacing w:line="400" w:lineRule="exact"/>
        <w:rPr>
          <w:rFonts w:ascii="宋体" w:hAnsi="宋体"/>
          <w:b/>
        </w:rPr>
      </w:pPr>
    </w:p>
    <w:p w:rsidR="003E2439" w:rsidRDefault="003E2439" w:rsidP="003E2439">
      <w:pPr>
        <w:spacing w:line="400" w:lineRule="exact"/>
        <w:rPr>
          <w:rFonts w:ascii="宋体" w:hAnsi="宋体"/>
          <w:b/>
        </w:rPr>
      </w:pPr>
    </w:p>
    <w:p w:rsidR="003E2439" w:rsidRDefault="003E2439" w:rsidP="005E0F83">
      <w:pPr>
        <w:ind w:leftChars="337" w:left="708"/>
        <w:jc w:val="center"/>
        <w:rPr>
          <w:rFonts w:ascii="宋体" w:hAnsi="宋体" w:cs="宋体"/>
          <w:b/>
          <w:bCs/>
          <w:color w:val="000000"/>
          <w:sz w:val="32"/>
          <w:szCs w:val="32"/>
          <w:lang w:val="zh-CN"/>
        </w:rPr>
      </w:pPr>
      <w:r>
        <w:rPr>
          <w:rFonts w:ascii="宋体" w:hAnsi="宋体" w:hint="eastAsia"/>
          <w:b/>
          <w:sz w:val="32"/>
          <w:szCs w:val="32"/>
        </w:rPr>
        <w:t>招   标   人：</w:t>
      </w:r>
      <w:r>
        <w:rPr>
          <w:rFonts w:ascii="宋体" w:hAnsi="宋体" w:cs="宋体" w:hint="eastAsia"/>
          <w:b/>
          <w:bCs/>
          <w:color w:val="000000"/>
          <w:sz w:val="32"/>
          <w:szCs w:val="32"/>
          <w:lang w:val="zh-CN"/>
        </w:rPr>
        <w:t>长春中俄科技园股份有限公司</w:t>
      </w:r>
    </w:p>
    <w:p w:rsidR="005E0F83" w:rsidRDefault="005E0F83" w:rsidP="005E0F83">
      <w:pPr>
        <w:ind w:firstLineChars="945" w:firstLine="2656"/>
        <w:rPr>
          <w:rFonts w:ascii="宋体" w:hAnsi="宋体"/>
          <w:b/>
          <w:sz w:val="28"/>
          <w:szCs w:val="28"/>
        </w:rPr>
      </w:pPr>
    </w:p>
    <w:p w:rsidR="005E0F83" w:rsidRDefault="005E0F83" w:rsidP="005E0F83">
      <w:pPr>
        <w:ind w:firstLineChars="945" w:firstLine="2656"/>
        <w:rPr>
          <w:rFonts w:ascii="宋体" w:hAnsi="宋体"/>
          <w:b/>
          <w:sz w:val="28"/>
          <w:szCs w:val="28"/>
        </w:rPr>
      </w:pPr>
    </w:p>
    <w:p w:rsidR="005E0F83" w:rsidRDefault="005E0F83" w:rsidP="005E0F83">
      <w:pPr>
        <w:ind w:firstLineChars="945" w:firstLine="2656"/>
        <w:rPr>
          <w:rFonts w:ascii="宋体" w:hAnsi="宋体"/>
          <w:b/>
          <w:sz w:val="28"/>
          <w:szCs w:val="28"/>
        </w:rPr>
      </w:pPr>
    </w:p>
    <w:p w:rsidR="00CA7587" w:rsidRDefault="003E2439" w:rsidP="005E0F83">
      <w:pPr>
        <w:ind w:firstLineChars="1145" w:firstLine="3219"/>
        <w:rPr>
          <w:rFonts w:ascii="宋体" w:hAnsi="宋体"/>
          <w:b/>
          <w:sz w:val="28"/>
          <w:szCs w:val="28"/>
        </w:rPr>
      </w:pPr>
      <w:r>
        <w:rPr>
          <w:rFonts w:ascii="宋体" w:hAnsi="宋体" w:hint="eastAsia"/>
          <w:b/>
          <w:sz w:val="28"/>
          <w:szCs w:val="28"/>
        </w:rPr>
        <w:t>二〇一六年十二月</w:t>
      </w:r>
    </w:p>
    <w:p w:rsidR="003E2439" w:rsidRDefault="003E2439" w:rsidP="003E2439">
      <w:pPr>
        <w:rPr>
          <w:rFonts w:ascii="宋体" w:hAnsi="宋体"/>
          <w:b/>
          <w:sz w:val="28"/>
          <w:szCs w:val="28"/>
        </w:rPr>
      </w:pPr>
    </w:p>
    <w:p w:rsidR="003E2439" w:rsidRDefault="003E2439" w:rsidP="003E2439">
      <w:pPr>
        <w:rPr>
          <w:rFonts w:ascii="宋体" w:hAnsi="宋体"/>
          <w:b/>
          <w:sz w:val="28"/>
          <w:szCs w:val="28"/>
        </w:rPr>
      </w:pPr>
    </w:p>
    <w:p w:rsidR="005E0F83" w:rsidRDefault="005E0F83" w:rsidP="003E2439">
      <w:pPr>
        <w:rPr>
          <w:rFonts w:ascii="宋体" w:hAnsi="宋体"/>
          <w:b/>
          <w:sz w:val="28"/>
          <w:szCs w:val="28"/>
        </w:rPr>
      </w:pPr>
    </w:p>
    <w:p w:rsidR="003E2439" w:rsidRDefault="003E2439" w:rsidP="00BF641A">
      <w:pPr>
        <w:jc w:val="center"/>
        <w:rPr>
          <w:rFonts w:ascii="宋体" w:hAnsi="宋体"/>
          <w:b/>
          <w:sz w:val="28"/>
          <w:szCs w:val="28"/>
        </w:rPr>
      </w:pPr>
    </w:p>
    <w:sdt>
      <w:sdtPr>
        <w:rPr>
          <w:rFonts w:ascii="Times New Roman" w:eastAsia="宋体" w:hAnsi="Times New Roman" w:cs="Times New Roman"/>
          <w:b w:val="0"/>
          <w:bCs w:val="0"/>
          <w:color w:val="auto"/>
          <w:kern w:val="2"/>
          <w:sz w:val="21"/>
          <w:szCs w:val="24"/>
          <w:lang w:val="zh-CN"/>
        </w:rPr>
        <w:id w:val="25606547"/>
        <w:docPartObj>
          <w:docPartGallery w:val="Table of Contents"/>
          <w:docPartUnique/>
        </w:docPartObj>
      </w:sdtPr>
      <w:sdtEndPr>
        <w:rPr>
          <w:lang w:val="en-US"/>
        </w:rPr>
      </w:sdtEndPr>
      <w:sdtContent>
        <w:p w:rsidR="00DB13E0" w:rsidRDefault="00DB13E0">
          <w:pPr>
            <w:pStyle w:val="TOC"/>
          </w:pPr>
          <w:r>
            <w:rPr>
              <w:lang w:val="zh-CN"/>
            </w:rPr>
            <w:t>目录</w:t>
          </w:r>
        </w:p>
        <w:p w:rsidR="00DB13E0" w:rsidRDefault="0000073C">
          <w:pPr>
            <w:pStyle w:val="10"/>
            <w:tabs>
              <w:tab w:val="left" w:pos="1050"/>
              <w:tab w:val="right" w:leader="dot" w:pos="8920"/>
            </w:tabs>
            <w:rPr>
              <w:noProof/>
            </w:rPr>
          </w:pPr>
          <w:r>
            <w:fldChar w:fldCharType="begin"/>
          </w:r>
          <w:r w:rsidR="00DB13E0">
            <w:instrText xml:space="preserve"> TOC \o "1-3" \h \z \u </w:instrText>
          </w:r>
          <w:r>
            <w:fldChar w:fldCharType="separate"/>
          </w:r>
          <w:hyperlink w:anchor="_Toc468889921" w:history="1">
            <w:r w:rsidR="00DB13E0" w:rsidRPr="00A21042">
              <w:rPr>
                <w:rStyle w:val="a8"/>
                <w:rFonts w:ascii="宋体" w:hAnsi="宋体" w:hint="eastAsia"/>
                <w:b/>
                <w:noProof/>
              </w:rPr>
              <w:t>第一章</w:t>
            </w:r>
            <w:r w:rsidR="00DB13E0">
              <w:rPr>
                <w:noProof/>
              </w:rPr>
              <w:tab/>
            </w:r>
            <w:r w:rsidR="00DB13E0" w:rsidRPr="00A21042">
              <w:rPr>
                <w:rStyle w:val="a8"/>
                <w:rFonts w:ascii="宋体" w:hAnsi="宋体" w:hint="eastAsia"/>
                <w:b/>
                <w:noProof/>
              </w:rPr>
              <w:t>招标公告</w:t>
            </w:r>
            <w:r w:rsidR="00DB13E0">
              <w:rPr>
                <w:noProof/>
                <w:webHidden/>
              </w:rPr>
              <w:tab/>
            </w:r>
            <w:r w:rsidR="00DB13E0">
              <w:rPr>
                <w:rFonts w:hint="eastAsia"/>
                <w:noProof/>
                <w:webHidden/>
              </w:rPr>
              <w:t>1</w:t>
            </w:r>
          </w:hyperlink>
        </w:p>
        <w:p w:rsidR="00DB13E0" w:rsidRDefault="0000073C">
          <w:pPr>
            <w:pStyle w:val="10"/>
            <w:tabs>
              <w:tab w:val="left" w:pos="1050"/>
              <w:tab w:val="right" w:leader="dot" w:pos="8920"/>
            </w:tabs>
            <w:rPr>
              <w:noProof/>
            </w:rPr>
          </w:pPr>
          <w:hyperlink w:anchor="_Toc468889922" w:history="1">
            <w:r w:rsidR="00DB13E0" w:rsidRPr="00A21042">
              <w:rPr>
                <w:rStyle w:val="a8"/>
                <w:rFonts w:ascii="宋体" w:hAnsi="宋体" w:hint="eastAsia"/>
                <w:b/>
                <w:noProof/>
              </w:rPr>
              <w:t>第二章</w:t>
            </w:r>
            <w:r w:rsidR="00DB13E0">
              <w:rPr>
                <w:noProof/>
              </w:rPr>
              <w:tab/>
            </w:r>
            <w:r w:rsidR="00DB13E0" w:rsidRPr="00A21042">
              <w:rPr>
                <w:rStyle w:val="a8"/>
                <w:rFonts w:ascii="宋体" w:hAnsi="宋体" w:hint="eastAsia"/>
                <w:b/>
                <w:noProof/>
              </w:rPr>
              <w:t>投标人须知</w:t>
            </w:r>
            <w:r w:rsidR="00DB13E0">
              <w:rPr>
                <w:noProof/>
                <w:webHidden/>
              </w:rPr>
              <w:tab/>
            </w:r>
            <w:r>
              <w:rPr>
                <w:noProof/>
                <w:webHidden/>
              </w:rPr>
              <w:fldChar w:fldCharType="begin"/>
            </w:r>
            <w:r w:rsidR="00DB13E0">
              <w:rPr>
                <w:noProof/>
                <w:webHidden/>
              </w:rPr>
              <w:instrText xml:space="preserve"> PAGEREF _Toc468889922 \h </w:instrText>
            </w:r>
            <w:r>
              <w:rPr>
                <w:noProof/>
                <w:webHidden/>
              </w:rPr>
            </w:r>
            <w:r>
              <w:rPr>
                <w:noProof/>
                <w:webHidden/>
              </w:rPr>
              <w:fldChar w:fldCharType="separate"/>
            </w:r>
            <w:r w:rsidR="00DB13E0">
              <w:rPr>
                <w:noProof/>
                <w:webHidden/>
              </w:rPr>
              <w:t>2</w:t>
            </w:r>
            <w:r>
              <w:rPr>
                <w:noProof/>
                <w:webHidden/>
              </w:rPr>
              <w:fldChar w:fldCharType="end"/>
            </w:r>
          </w:hyperlink>
        </w:p>
        <w:p w:rsidR="00DB13E0" w:rsidRDefault="0000073C">
          <w:pPr>
            <w:pStyle w:val="10"/>
            <w:tabs>
              <w:tab w:val="left" w:pos="1050"/>
              <w:tab w:val="right" w:leader="dot" w:pos="8920"/>
            </w:tabs>
            <w:rPr>
              <w:noProof/>
            </w:rPr>
          </w:pPr>
          <w:hyperlink w:anchor="_Toc468889923" w:history="1">
            <w:r w:rsidR="00DB13E0" w:rsidRPr="00A21042">
              <w:rPr>
                <w:rStyle w:val="a8"/>
                <w:rFonts w:ascii="宋体" w:hAnsi="宋体" w:hint="eastAsia"/>
                <w:b/>
                <w:noProof/>
              </w:rPr>
              <w:t>第三章</w:t>
            </w:r>
            <w:r w:rsidR="00DB13E0">
              <w:rPr>
                <w:noProof/>
              </w:rPr>
              <w:tab/>
            </w:r>
            <w:r w:rsidR="00DB13E0" w:rsidRPr="00A21042">
              <w:rPr>
                <w:rStyle w:val="a8"/>
                <w:rFonts w:ascii="宋体" w:hAnsi="宋体" w:hint="eastAsia"/>
                <w:b/>
                <w:noProof/>
              </w:rPr>
              <w:t>评标办法</w:t>
            </w:r>
            <w:r w:rsidR="00DB13E0">
              <w:rPr>
                <w:noProof/>
                <w:webHidden/>
              </w:rPr>
              <w:tab/>
            </w:r>
            <w:r w:rsidR="00DB13E0">
              <w:rPr>
                <w:rFonts w:hint="eastAsia"/>
                <w:noProof/>
                <w:webHidden/>
              </w:rPr>
              <w:t>6</w:t>
            </w:r>
          </w:hyperlink>
        </w:p>
        <w:p w:rsidR="00DB13E0" w:rsidRDefault="0000073C">
          <w:pPr>
            <w:pStyle w:val="10"/>
            <w:tabs>
              <w:tab w:val="left" w:pos="1050"/>
              <w:tab w:val="right" w:leader="dot" w:pos="8920"/>
            </w:tabs>
            <w:rPr>
              <w:noProof/>
            </w:rPr>
          </w:pPr>
          <w:hyperlink w:anchor="_Toc468889924" w:history="1">
            <w:r w:rsidR="00DB13E0" w:rsidRPr="00A21042">
              <w:rPr>
                <w:rStyle w:val="a8"/>
                <w:rFonts w:ascii="宋体" w:hAnsi="宋体" w:hint="eastAsia"/>
                <w:b/>
                <w:noProof/>
              </w:rPr>
              <w:t>第四章</w:t>
            </w:r>
            <w:r w:rsidR="00DB13E0">
              <w:rPr>
                <w:noProof/>
              </w:rPr>
              <w:tab/>
            </w:r>
            <w:r w:rsidR="00DB13E0">
              <w:rPr>
                <w:rStyle w:val="a8"/>
                <w:rFonts w:ascii="宋体" w:hAnsi="宋体" w:hint="eastAsia"/>
                <w:b/>
                <w:noProof/>
              </w:rPr>
              <w:t>招标</w:t>
            </w:r>
            <w:r w:rsidR="00DB13E0" w:rsidRPr="00A21042">
              <w:rPr>
                <w:rStyle w:val="a8"/>
                <w:rFonts w:ascii="宋体" w:hAnsi="宋体" w:hint="eastAsia"/>
                <w:b/>
                <w:noProof/>
              </w:rPr>
              <w:t>人要求</w:t>
            </w:r>
            <w:r w:rsidR="00DB13E0">
              <w:rPr>
                <w:noProof/>
                <w:webHidden/>
              </w:rPr>
              <w:tab/>
            </w:r>
            <w:r w:rsidR="00DB13E0">
              <w:rPr>
                <w:rFonts w:hint="eastAsia"/>
                <w:noProof/>
                <w:webHidden/>
              </w:rPr>
              <w:t>8</w:t>
            </w:r>
          </w:hyperlink>
        </w:p>
        <w:p w:rsidR="00DB13E0" w:rsidRDefault="0000073C">
          <w:pPr>
            <w:pStyle w:val="10"/>
            <w:tabs>
              <w:tab w:val="left" w:pos="1050"/>
              <w:tab w:val="right" w:leader="dot" w:pos="8920"/>
            </w:tabs>
            <w:rPr>
              <w:noProof/>
            </w:rPr>
          </w:pPr>
          <w:hyperlink w:anchor="_Toc468889925" w:history="1">
            <w:r w:rsidR="00DB13E0" w:rsidRPr="00A21042">
              <w:rPr>
                <w:rStyle w:val="a8"/>
                <w:rFonts w:ascii="宋体" w:hAnsi="宋体" w:hint="eastAsia"/>
                <w:b/>
                <w:noProof/>
              </w:rPr>
              <w:t>第五章</w:t>
            </w:r>
            <w:r w:rsidR="00DB13E0">
              <w:rPr>
                <w:noProof/>
              </w:rPr>
              <w:tab/>
            </w:r>
            <w:r w:rsidR="00DB13E0">
              <w:rPr>
                <w:rStyle w:val="a8"/>
                <w:rFonts w:ascii="宋体" w:hAnsi="宋体" w:hint="eastAsia"/>
                <w:b/>
                <w:noProof/>
              </w:rPr>
              <w:t>招标</w:t>
            </w:r>
            <w:r w:rsidR="00DB13E0" w:rsidRPr="00A21042">
              <w:rPr>
                <w:rStyle w:val="a8"/>
                <w:rFonts w:ascii="宋体" w:hAnsi="宋体" w:hint="eastAsia"/>
                <w:b/>
                <w:noProof/>
              </w:rPr>
              <w:t>人提供的资料</w:t>
            </w:r>
            <w:r w:rsidR="00DB13E0">
              <w:rPr>
                <w:noProof/>
                <w:webHidden/>
              </w:rPr>
              <w:tab/>
            </w:r>
            <w:r w:rsidR="00DB13E0">
              <w:rPr>
                <w:rFonts w:hint="eastAsia"/>
                <w:noProof/>
                <w:webHidden/>
              </w:rPr>
              <w:t>9</w:t>
            </w:r>
          </w:hyperlink>
        </w:p>
        <w:p w:rsidR="00DB13E0" w:rsidRDefault="0000073C">
          <w:pPr>
            <w:pStyle w:val="10"/>
            <w:tabs>
              <w:tab w:val="left" w:pos="1050"/>
              <w:tab w:val="right" w:leader="dot" w:pos="8920"/>
            </w:tabs>
            <w:rPr>
              <w:noProof/>
            </w:rPr>
          </w:pPr>
          <w:hyperlink w:anchor="_Toc468889926" w:history="1">
            <w:r w:rsidR="00DB13E0" w:rsidRPr="00A21042">
              <w:rPr>
                <w:rStyle w:val="a8"/>
                <w:rFonts w:ascii="宋体" w:hAnsi="宋体" w:hint="eastAsia"/>
                <w:b/>
                <w:noProof/>
              </w:rPr>
              <w:t>第六章</w:t>
            </w:r>
            <w:r w:rsidR="00DB13E0">
              <w:rPr>
                <w:noProof/>
              </w:rPr>
              <w:tab/>
            </w:r>
            <w:r w:rsidR="00DB13E0" w:rsidRPr="00A21042">
              <w:rPr>
                <w:rStyle w:val="a8"/>
                <w:rFonts w:ascii="宋体" w:hAnsi="宋体" w:hint="eastAsia"/>
                <w:b/>
                <w:noProof/>
              </w:rPr>
              <w:t>投标文件格式</w:t>
            </w:r>
            <w:r w:rsidR="00DB13E0">
              <w:rPr>
                <w:noProof/>
                <w:webHidden/>
              </w:rPr>
              <w:tab/>
            </w:r>
            <w:r w:rsidR="00DB13E0">
              <w:rPr>
                <w:rFonts w:hint="eastAsia"/>
                <w:noProof/>
                <w:webHidden/>
              </w:rPr>
              <w:t>12</w:t>
            </w:r>
          </w:hyperlink>
        </w:p>
        <w:p w:rsidR="00DB13E0" w:rsidRDefault="0000073C">
          <w:r>
            <w:fldChar w:fldCharType="end"/>
          </w:r>
        </w:p>
      </w:sdtContent>
    </w:sdt>
    <w:p w:rsidR="00DB13E0" w:rsidRDefault="00DB13E0" w:rsidP="00DB13E0">
      <w:pPr>
        <w:rPr>
          <w:rFonts w:ascii="宋体" w:hAnsi="宋体"/>
          <w:b/>
          <w:sz w:val="28"/>
          <w:szCs w:val="28"/>
        </w:rPr>
      </w:pPr>
    </w:p>
    <w:p w:rsidR="003E2439" w:rsidRPr="00DB13E0" w:rsidRDefault="003E2439" w:rsidP="00DB13E0">
      <w:pPr>
        <w:pStyle w:val="a6"/>
        <w:ind w:left="975" w:firstLineChars="0" w:firstLine="0"/>
        <w:outlineLvl w:val="0"/>
        <w:rPr>
          <w:rFonts w:ascii="宋体" w:hAnsi="宋体"/>
          <w:b/>
          <w:sz w:val="28"/>
          <w:szCs w:val="28"/>
        </w:rPr>
      </w:pPr>
    </w:p>
    <w:p w:rsidR="003E2439" w:rsidRDefault="003E2439" w:rsidP="003E2439">
      <w:pPr>
        <w:rPr>
          <w:rFonts w:ascii="宋体" w:hAnsi="宋体"/>
          <w:b/>
          <w:sz w:val="28"/>
          <w:szCs w:val="28"/>
        </w:rPr>
      </w:pPr>
    </w:p>
    <w:p w:rsidR="003E2439" w:rsidRDefault="003E2439" w:rsidP="003E2439">
      <w:pPr>
        <w:rPr>
          <w:rFonts w:ascii="宋体" w:hAnsi="宋体"/>
          <w:b/>
          <w:sz w:val="28"/>
          <w:szCs w:val="28"/>
        </w:rPr>
      </w:pPr>
    </w:p>
    <w:p w:rsidR="003E2439" w:rsidRDefault="003E2439" w:rsidP="003E2439">
      <w:pPr>
        <w:rPr>
          <w:rFonts w:ascii="宋体" w:hAnsi="宋体"/>
          <w:b/>
          <w:sz w:val="28"/>
          <w:szCs w:val="28"/>
        </w:rPr>
      </w:pPr>
    </w:p>
    <w:p w:rsidR="003E2439" w:rsidRDefault="003E2439" w:rsidP="003E2439">
      <w:pPr>
        <w:rPr>
          <w:rFonts w:ascii="宋体" w:hAnsi="宋体"/>
          <w:b/>
          <w:sz w:val="28"/>
          <w:szCs w:val="28"/>
        </w:rPr>
      </w:pPr>
    </w:p>
    <w:p w:rsidR="003E2439" w:rsidRDefault="003E2439" w:rsidP="003E2439">
      <w:pPr>
        <w:rPr>
          <w:rFonts w:ascii="宋体" w:hAnsi="宋体"/>
          <w:b/>
          <w:sz w:val="28"/>
          <w:szCs w:val="28"/>
        </w:rPr>
      </w:pPr>
    </w:p>
    <w:p w:rsidR="003E2439" w:rsidRDefault="003E2439" w:rsidP="003E2439">
      <w:pPr>
        <w:rPr>
          <w:rFonts w:ascii="宋体" w:hAnsi="宋体"/>
          <w:b/>
          <w:sz w:val="28"/>
          <w:szCs w:val="28"/>
        </w:rPr>
      </w:pPr>
    </w:p>
    <w:p w:rsidR="003E2439" w:rsidRDefault="003E2439" w:rsidP="003E2439">
      <w:pPr>
        <w:rPr>
          <w:rFonts w:ascii="宋体" w:hAnsi="宋体"/>
          <w:b/>
          <w:sz w:val="28"/>
          <w:szCs w:val="28"/>
        </w:rPr>
      </w:pPr>
    </w:p>
    <w:p w:rsidR="000E3FAA" w:rsidRDefault="000E3FAA" w:rsidP="003E2439">
      <w:pPr>
        <w:rPr>
          <w:rFonts w:ascii="宋体" w:hAnsi="宋体"/>
          <w:b/>
          <w:sz w:val="28"/>
          <w:szCs w:val="28"/>
        </w:rPr>
      </w:pPr>
    </w:p>
    <w:p w:rsidR="00DB13E0" w:rsidRDefault="00DB13E0" w:rsidP="003E2439">
      <w:pPr>
        <w:rPr>
          <w:rFonts w:ascii="宋体" w:hAnsi="宋体"/>
          <w:b/>
          <w:sz w:val="28"/>
          <w:szCs w:val="28"/>
        </w:rPr>
        <w:sectPr w:rsidR="00DB13E0" w:rsidSect="00AD32B2">
          <w:pgSz w:w="11906" w:h="16838"/>
          <w:pgMar w:top="1134" w:right="1558" w:bottom="1440" w:left="1418" w:header="851" w:footer="992" w:gutter="0"/>
          <w:pgNumType w:start="1"/>
          <w:cols w:space="720"/>
          <w:docGrid w:type="lines" w:linePitch="312"/>
        </w:sectPr>
      </w:pPr>
    </w:p>
    <w:p w:rsidR="00B234AA" w:rsidRDefault="00B234AA" w:rsidP="003E2439">
      <w:pPr>
        <w:rPr>
          <w:rFonts w:ascii="宋体" w:hAnsi="宋体"/>
          <w:b/>
          <w:sz w:val="28"/>
          <w:szCs w:val="28"/>
        </w:rPr>
      </w:pPr>
    </w:p>
    <w:p w:rsidR="00DB13E0" w:rsidRDefault="00DB13E0" w:rsidP="003E2439">
      <w:pPr>
        <w:rPr>
          <w:rFonts w:ascii="宋体" w:hAnsi="宋体"/>
          <w:b/>
          <w:sz w:val="28"/>
          <w:szCs w:val="28"/>
        </w:rPr>
      </w:pPr>
    </w:p>
    <w:p w:rsidR="00DB13E0" w:rsidRDefault="00DB13E0" w:rsidP="003E2439">
      <w:pPr>
        <w:rPr>
          <w:rFonts w:ascii="宋体" w:hAnsi="宋体"/>
          <w:b/>
          <w:sz w:val="28"/>
          <w:szCs w:val="28"/>
        </w:rPr>
      </w:pPr>
    </w:p>
    <w:p w:rsidR="00DB13E0" w:rsidRDefault="00DB13E0" w:rsidP="003E2439">
      <w:pPr>
        <w:rPr>
          <w:rFonts w:ascii="宋体" w:hAnsi="宋体"/>
          <w:b/>
          <w:sz w:val="28"/>
          <w:szCs w:val="28"/>
        </w:rPr>
      </w:pPr>
    </w:p>
    <w:p w:rsidR="00DB13E0" w:rsidRDefault="00DB13E0" w:rsidP="003E2439">
      <w:pPr>
        <w:rPr>
          <w:rFonts w:ascii="宋体" w:hAnsi="宋体"/>
          <w:b/>
          <w:sz w:val="28"/>
          <w:szCs w:val="28"/>
        </w:rPr>
      </w:pPr>
    </w:p>
    <w:p w:rsidR="003F5B96" w:rsidRDefault="003F5B96" w:rsidP="003E2439">
      <w:pPr>
        <w:rPr>
          <w:rFonts w:ascii="宋体" w:hAnsi="宋体"/>
          <w:b/>
          <w:sz w:val="28"/>
          <w:szCs w:val="28"/>
        </w:rPr>
      </w:pPr>
    </w:p>
    <w:p w:rsidR="00D235BF" w:rsidRPr="00D235BF" w:rsidRDefault="00FE24B4" w:rsidP="00D235BF">
      <w:pPr>
        <w:jc w:val="center"/>
        <w:rPr>
          <w:b/>
          <w:sz w:val="28"/>
          <w:szCs w:val="28"/>
        </w:rPr>
      </w:pPr>
      <w:bookmarkStart w:id="0" w:name="_Toc247513933"/>
      <w:bookmarkStart w:id="1" w:name="_Toc247527534"/>
      <w:bookmarkStart w:id="2" w:name="_Toc446840769"/>
      <w:r w:rsidRPr="00D235BF">
        <w:rPr>
          <w:rFonts w:hint="eastAsia"/>
          <w:b/>
          <w:sz w:val="28"/>
          <w:szCs w:val="28"/>
        </w:rPr>
        <w:lastRenderedPageBreak/>
        <w:t>第一章</w:t>
      </w:r>
      <w:r w:rsidRPr="00D235BF">
        <w:rPr>
          <w:rFonts w:hint="eastAsia"/>
          <w:b/>
          <w:sz w:val="28"/>
          <w:szCs w:val="28"/>
        </w:rPr>
        <w:t xml:space="preserve"> </w:t>
      </w:r>
      <w:r w:rsidRPr="00D235BF">
        <w:rPr>
          <w:rFonts w:hint="eastAsia"/>
          <w:b/>
          <w:sz w:val="28"/>
          <w:szCs w:val="28"/>
        </w:rPr>
        <w:t>招标公告</w:t>
      </w:r>
      <w:bookmarkStart w:id="3" w:name="_Toc144974480"/>
      <w:bookmarkStart w:id="4" w:name="_Toc152042288"/>
      <w:bookmarkStart w:id="5" w:name="_Toc152045512"/>
      <w:bookmarkStart w:id="6" w:name="_Toc247513934"/>
      <w:bookmarkStart w:id="7" w:name="_Toc247527535"/>
      <w:bookmarkStart w:id="8" w:name="_Toc300834929"/>
      <w:bookmarkStart w:id="9" w:name="_Toc446613414"/>
      <w:bookmarkStart w:id="10" w:name="_Toc446840770"/>
      <w:bookmarkStart w:id="11" w:name="_Toc144974495"/>
      <w:bookmarkStart w:id="12" w:name="_Toc247527551"/>
      <w:bookmarkStart w:id="13" w:name="_Toc152042303"/>
      <w:bookmarkStart w:id="14" w:name="_Toc247513950"/>
      <w:bookmarkStart w:id="15" w:name="_Toc152045527"/>
      <w:bookmarkEnd w:id="0"/>
      <w:bookmarkEnd w:id="1"/>
      <w:bookmarkEnd w:id="2"/>
    </w:p>
    <w:p w:rsidR="00FE24B4" w:rsidRPr="001D685D" w:rsidRDefault="00FE24B4" w:rsidP="00D235BF">
      <w:pPr>
        <w:rPr>
          <w:b/>
          <w:sz w:val="44"/>
          <w:szCs w:val="44"/>
        </w:rPr>
      </w:pPr>
      <w:r w:rsidRPr="001D685D">
        <w:rPr>
          <w:b/>
        </w:rPr>
        <w:t xml:space="preserve">1. </w:t>
      </w:r>
      <w:r w:rsidRPr="001D685D">
        <w:rPr>
          <w:b/>
        </w:rPr>
        <w:t>招标条件</w:t>
      </w:r>
      <w:bookmarkEnd w:id="3"/>
      <w:bookmarkEnd w:id="4"/>
      <w:bookmarkEnd w:id="5"/>
      <w:bookmarkEnd w:id="6"/>
      <w:bookmarkEnd w:id="7"/>
      <w:bookmarkEnd w:id="8"/>
      <w:bookmarkEnd w:id="9"/>
      <w:bookmarkEnd w:id="10"/>
    </w:p>
    <w:p w:rsidR="00FE24B4" w:rsidRDefault="00D04A7C" w:rsidP="00FE24B4">
      <w:pPr>
        <w:adjustRightInd w:val="0"/>
        <w:snapToGrid w:val="0"/>
        <w:spacing w:line="324" w:lineRule="auto"/>
        <w:ind w:firstLineChars="200" w:firstLine="420"/>
        <w:rPr>
          <w:rFonts w:ascii="宋体" w:hAnsi="宋体"/>
          <w:szCs w:val="21"/>
        </w:rPr>
      </w:pPr>
      <w:r>
        <w:rPr>
          <w:rFonts w:ascii="宋体" w:hAnsi="宋体"/>
          <w:szCs w:val="21"/>
        </w:rPr>
        <w:t>本招标项</w:t>
      </w:r>
      <w:r>
        <w:rPr>
          <w:rFonts w:ascii="宋体" w:hAnsi="宋体" w:hint="eastAsia"/>
          <w:szCs w:val="21"/>
        </w:rPr>
        <w:t>目长春中国-白俄罗斯科技园</w:t>
      </w:r>
      <w:r w:rsidR="00FE24B4" w:rsidRPr="00BF2B19">
        <w:rPr>
          <w:rFonts w:ascii="宋体" w:hAnsi="宋体" w:hint="eastAsia"/>
          <w:szCs w:val="21"/>
        </w:rPr>
        <w:t>建设项目</w:t>
      </w:r>
      <w:r w:rsidR="00FE24B4">
        <w:rPr>
          <w:rFonts w:ascii="宋体" w:hAnsi="宋体" w:hint="eastAsia"/>
          <w:szCs w:val="21"/>
        </w:rPr>
        <w:t>总体概念方案设计服务招标，项目业主为</w:t>
      </w:r>
      <w:r w:rsidR="00FE24B4" w:rsidRPr="00BF2B19">
        <w:rPr>
          <w:rFonts w:ascii="宋体" w:hAnsi="宋体" w:hint="eastAsia"/>
          <w:szCs w:val="21"/>
        </w:rPr>
        <w:t>长春中俄科技园股份有限公司，</w:t>
      </w:r>
      <w:r w:rsidR="00FE24B4">
        <w:rPr>
          <w:rFonts w:ascii="宋体" w:hAnsi="宋体"/>
          <w:szCs w:val="21"/>
        </w:rPr>
        <w:t>建设资金</w:t>
      </w:r>
      <w:r w:rsidR="00DB13E0">
        <w:rPr>
          <w:rFonts w:ascii="宋体" w:hAnsi="宋体" w:hint="eastAsia"/>
          <w:szCs w:val="21"/>
        </w:rPr>
        <w:t>由</w:t>
      </w:r>
      <w:r w:rsidR="00FE24B4" w:rsidRPr="00BF2B19">
        <w:rPr>
          <w:rFonts w:ascii="宋体" w:hAnsi="宋体" w:hint="eastAsia"/>
          <w:szCs w:val="21"/>
        </w:rPr>
        <w:t>公司自筹。</w:t>
      </w:r>
      <w:r w:rsidR="00FE24B4">
        <w:rPr>
          <w:rFonts w:ascii="宋体" w:hAnsi="宋体" w:hint="eastAsia"/>
          <w:szCs w:val="21"/>
        </w:rPr>
        <w:t>招标人</w:t>
      </w:r>
      <w:r w:rsidR="00FE24B4">
        <w:rPr>
          <w:rFonts w:ascii="宋体" w:hAnsi="宋体"/>
          <w:szCs w:val="21"/>
        </w:rPr>
        <w:t>为</w:t>
      </w:r>
      <w:r w:rsidR="00FE24B4" w:rsidRPr="00BF2B19">
        <w:rPr>
          <w:rFonts w:ascii="宋体" w:hAnsi="宋体" w:hint="eastAsia"/>
          <w:szCs w:val="21"/>
        </w:rPr>
        <w:t>长春中俄科技园股份有限公司</w:t>
      </w:r>
      <w:r w:rsidR="00FE24B4" w:rsidRPr="00BF2B19">
        <w:rPr>
          <w:rFonts w:ascii="宋体" w:hAnsi="宋体"/>
          <w:szCs w:val="21"/>
        </w:rPr>
        <w:t>，</w:t>
      </w:r>
      <w:r w:rsidR="00FE24B4" w:rsidRPr="00BF2B19">
        <w:rPr>
          <w:rFonts w:ascii="宋体" w:hAnsi="宋体" w:hint="eastAsia"/>
          <w:szCs w:val="21"/>
        </w:rPr>
        <w:t xml:space="preserve"> </w:t>
      </w:r>
      <w:r w:rsidR="00FE24B4">
        <w:rPr>
          <w:rFonts w:ascii="宋体" w:hAnsi="宋体"/>
          <w:szCs w:val="21"/>
        </w:rPr>
        <w:t>现对该项目的</w:t>
      </w:r>
      <w:r w:rsidR="00FE24B4" w:rsidRPr="00BF2B19">
        <w:rPr>
          <w:rFonts w:ascii="宋体" w:hAnsi="宋体" w:hint="eastAsia"/>
          <w:szCs w:val="21"/>
        </w:rPr>
        <w:t>总体概念方案设计</w:t>
      </w:r>
      <w:r>
        <w:rPr>
          <w:rFonts w:ascii="宋体" w:hAnsi="宋体" w:hint="eastAsia"/>
          <w:szCs w:val="21"/>
        </w:rPr>
        <w:t>采用资格后审的方式</w:t>
      </w:r>
      <w:r w:rsidR="00FE24B4">
        <w:rPr>
          <w:rFonts w:ascii="宋体" w:hAnsi="宋体"/>
          <w:szCs w:val="21"/>
        </w:rPr>
        <w:t>进行</w:t>
      </w:r>
      <w:r w:rsidR="00FE24B4">
        <w:rPr>
          <w:rFonts w:ascii="宋体" w:hAnsi="宋体" w:hint="eastAsia"/>
          <w:szCs w:val="21"/>
        </w:rPr>
        <w:t>邀请</w:t>
      </w:r>
      <w:r w:rsidR="00FE24B4">
        <w:rPr>
          <w:rFonts w:ascii="宋体" w:hAnsi="宋体"/>
          <w:szCs w:val="21"/>
        </w:rPr>
        <w:t>招标。</w:t>
      </w:r>
    </w:p>
    <w:p w:rsidR="00FE24B4" w:rsidRPr="001D685D" w:rsidRDefault="00FE24B4" w:rsidP="00D235BF">
      <w:pPr>
        <w:rPr>
          <w:b/>
        </w:rPr>
      </w:pPr>
      <w:bookmarkStart w:id="16" w:name="_Toc152045513"/>
      <w:bookmarkStart w:id="17" w:name="_Toc247513935"/>
      <w:bookmarkStart w:id="18" w:name="_Toc247527536"/>
      <w:bookmarkStart w:id="19" w:name="_Toc144974481"/>
      <w:bookmarkStart w:id="20" w:name="_Toc446613415"/>
      <w:bookmarkStart w:id="21" w:name="_Toc446840771"/>
      <w:bookmarkStart w:id="22" w:name="_Toc152042289"/>
      <w:bookmarkStart w:id="23" w:name="_Toc300834930"/>
      <w:r w:rsidRPr="001D685D">
        <w:rPr>
          <w:b/>
        </w:rPr>
        <w:t xml:space="preserve">2. </w:t>
      </w:r>
      <w:r w:rsidRPr="001D685D">
        <w:rPr>
          <w:b/>
        </w:rPr>
        <w:t>项目概况与招标范围</w:t>
      </w:r>
      <w:bookmarkEnd w:id="16"/>
      <w:bookmarkEnd w:id="17"/>
      <w:bookmarkEnd w:id="18"/>
      <w:bookmarkEnd w:id="19"/>
      <w:bookmarkEnd w:id="20"/>
      <w:bookmarkEnd w:id="21"/>
      <w:bookmarkEnd w:id="22"/>
      <w:bookmarkEnd w:id="23"/>
    </w:p>
    <w:p w:rsidR="00FE24B4" w:rsidRDefault="00FE24B4" w:rsidP="00FE24B4">
      <w:pPr>
        <w:adjustRightInd w:val="0"/>
        <w:snapToGrid w:val="0"/>
        <w:spacing w:line="324" w:lineRule="auto"/>
        <w:ind w:firstLineChars="200" w:firstLine="420"/>
        <w:rPr>
          <w:rFonts w:ascii="宋体" w:hAnsi="宋体"/>
          <w:szCs w:val="21"/>
        </w:rPr>
      </w:pPr>
      <w:r>
        <w:rPr>
          <w:rFonts w:ascii="宋体" w:hAnsi="宋体" w:hint="eastAsia"/>
          <w:szCs w:val="21"/>
        </w:rPr>
        <w:t xml:space="preserve">2.1 </w:t>
      </w:r>
      <w:r w:rsidR="001D685D">
        <w:rPr>
          <w:rFonts w:ascii="宋体" w:hAnsi="宋体" w:hint="eastAsia"/>
          <w:szCs w:val="21"/>
        </w:rPr>
        <w:t>项目名称：长春中国-白俄罗斯科技园</w:t>
      </w:r>
      <w:r w:rsidR="001D685D" w:rsidRPr="00BF2B19">
        <w:rPr>
          <w:rFonts w:ascii="宋体" w:hAnsi="宋体" w:hint="eastAsia"/>
          <w:szCs w:val="21"/>
        </w:rPr>
        <w:t>建设项目</w:t>
      </w:r>
      <w:r w:rsidR="001D685D">
        <w:rPr>
          <w:rFonts w:ascii="宋体" w:hAnsi="宋体" w:hint="eastAsia"/>
          <w:szCs w:val="21"/>
        </w:rPr>
        <w:t>总体概念方案设计服务招标</w:t>
      </w:r>
    </w:p>
    <w:p w:rsidR="00FE24B4" w:rsidRDefault="00FE24B4" w:rsidP="00FE24B4">
      <w:pPr>
        <w:adjustRightInd w:val="0"/>
        <w:snapToGrid w:val="0"/>
        <w:spacing w:line="324" w:lineRule="auto"/>
        <w:ind w:firstLineChars="200" w:firstLine="420"/>
        <w:rPr>
          <w:rFonts w:ascii="宋体" w:hAnsi="宋体"/>
          <w:szCs w:val="21"/>
        </w:rPr>
      </w:pPr>
      <w:r>
        <w:rPr>
          <w:rFonts w:ascii="宋体" w:hAnsi="宋体" w:hint="eastAsia"/>
          <w:szCs w:val="21"/>
        </w:rPr>
        <w:t>2.2 项目位置：长春高新技术产业开发区北区隆盛街以东，盛德大街以西，应化新路以南，应化南路以北。</w:t>
      </w:r>
    </w:p>
    <w:p w:rsidR="00FE24B4" w:rsidRDefault="00FE24B4" w:rsidP="00FE24B4">
      <w:pPr>
        <w:adjustRightInd w:val="0"/>
        <w:snapToGrid w:val="0"/>
        <w:spacing w:line="324" w:lineRule="auto"/>
        <w:ind w:firstLineChars="200" w:firstLine="420"/>
        <w:rPr>
          <w:rFonts w:ascii="宋体" w:hAnsi="宋体"/>
          <w:szCs w:val="21"/>
        </w:rPr>
      </w:pPr>
      <w:r>
        <w:rPr>
          <w:rFonts w:ascii="宋体" w:hAnsi="宋体" w:hint="eastAsia"/>
          <w:szCs w:val="21"/>
        </w:rPr>
        <w:t>2.3 标段划分：独立标段。</w:t>
      </w:r>
    </w:p>
    <w:p w:rsidR="00FE24B4" w:rsidRDefault="00FE24B4" w:rsidP="00FE24B4">
      <w:pPr>
        <w:adjustRightInd w:val="0"/>
        <w:snapToGrid w:val="0"/>
        <w:spacing w:line="324" w:lineRule="auto"/>
        <w:ind w:firstLineChars="200" w:firstLine="420"/>
        <w:rPr>
          <w:rFonts w:ascii="宋体" w:hAnsi="宋体"/>
          <w:szCs w:val="21"/>
        </w:rPr>
      </w:pPr>
      <w:r>
        <w:rPr>
          <w:rFonts w:ascii="宋体" w:hAnsi="宋体" w:hint="eastAsia"/>
          <w:szCs w:val="21"/>
        </w:rPr>
        <w:t xml:space="preserve">2.4 </w:t>
      </w:r>
      <w:r w:rsidR="001D685D">
        <w:rPr>
          <w:rFonts w:ascii="宋体" w:hAnsi="宋体" w:hint="eastAsia"/>
          <w:szCs w:val="21"/>
        </w:rPr>
        <w:t>项目规模：长春中国-白俄罗斯科技园</w:t>
      </w:r>
      <w:r w:rsidRPr="00BF2B19">
        <w:rPr>
          <w:rFonts w:ascii="宋体" w:hAnsi="宋体" w:hint="eastAsia"/>
          <w:szCs w:val="21"/>
        </w:rPr>
        <w:t>建设项目</w:t>
      </w:r>
      <w:r>
        <w:rPr>
          <w:rFonts w:ascii="宋体" w:hAnsi="宋体" w:hint="eastAsia"/>
          <w:szCs w:val="21"/>
        </w:rPr>
        <w:t>总占地面积50000</w:t>
      </w:r>
      <w:r w:rsidR="00DB13E0">
        <w:rPr>
          <w:rFonts w:ascii="宋体" w:hAnsi="宋体" w:hint="eastAsia"/>
          <w:szCs w:val="21"/>
        </w:rPr>
        <w:t>.00</w:t>
      </w:r>
      <w:r>
        <w:rPr>
          <w:rFonts w:ascii="宋体" w:hAnsi="宋体" w:hint="eastAsia"/>
          <w:szCs w:val="21"/>
        </w:rPr>
        <w:t>平方米。</w:t>
      </w:r>
    </w:p>
    <w:p w:rsidR="00FE24B4" w:rsidRPr="00AE308A" w:rsidRDefault="00FE24B4" w:rsidP="00FE24B4">
      <w:pPr>
        <w:adjustRightInd w:val="0"/>
        <w:snapToGrid w:val="0"/>
        <w:spacing w:line="324" w:lineRule="auto"/>
        <w:rPr>
          <w:rFonts w:ascii="宋体" w:hAnsi="宋体"/>
          <w:szCs w:val="21"/>
        </w:rPr>
      </w:pPr>
      <w:r>
        <w:rPr>
          <w:rFonts w:ascii="宋体" w:hAnsi="宋体" w:hint="eastAsia"/>
          <w:szCs w:val="21"/>
        </w:rPr>
        <w:t xml:space="preserve">    2.5 </w:t>
      </w:r>
      <w:r w:rsidR="001D685D" w:rsidRPr="00DB13E0">
        <w:rPr>
          <w:rFonts w:ascii="宋体" w:hAnsi="宋体" w:hint="eastAsia"/>
          <w:szCs w:val="21"/>
        </w:rPr>
        <w:t>招标范围：长春中国-白俄罗斯科技园建设项目总体概念方案设计服务工作</w:t>
      </w:r>
      <w:r w:rsidRPr="00DB13E0">
        <w:rPr>
          <w:rFonts w:ascii="宋体" w:hAnsi="宋体" w:hint="eastAsia"/>
          <w:szCs w:val="21"/>
        </w:rPr>
        <w:t>（初步概念设计</w:t>
      </w:r>
      <w:r w:rsidR="001D685D" w:rsidRPr="00DB13E0">
        <w:rPr>
          <w:rFonts w:ascii="宋体" w:hAnsi="宋体" w:hint="eastAsia"/>
          <w:szCs w:val="21"/>
        </w:rPr>
        <w:t>、最终</w:t>
      </w:r>
      <w:r w:rsidRPr="00DB13E0">
        <w:rPr>
          <w:rFonts w:ascii="宋体" w:hAnsi="宋体" w:hint="eastAsia"/>
          <w:szCs w:val="21"/>
        </w:rPr>
        <w:t>概念设计）</w:t>
      </w:r>
      <w:r>
        <w:rPr>
          <w:rFonts w:ascii="宋体" w:hAnsi="宋体" w:hint="eastAsia"/>
          <w:szCs w:val="21"/>
        </w:rPr>
        <w:t xml:space="preserve">。 </w:t>
      </w:r>
    </w:p>
    <w:p w:rsidR="00FE24B4" w:rsidRPr="00AE308A" w:rsidRDefault="00FE24B4" w:rsidP="00FE24B4">
      <w:pPr>
        <w:tabs>
          <w:tab w:val="left" w:pos="735"/>
          <w:tab w:val="left" w:pos="945"/>
        </w:tabs>
        <w:adjustRightInd w:val="0"/>
        <w:snapToGrid w:val="0"/>
        <w:spacing w:line="324" w:lineRule="auto"/>
        <w:ind w:firstLineChars="200" w:firstLine="420"/>
        <w:rPr>
          <w:rFonts w:ascii="宋体" w:hAnsi="宋体"/>
          <w:szCs w:val="21"/>
        </w:rPr>
      </w:pPr>
      <w:r w:rsidRPr="00AE308A">
        <w:rPr>
          <w:rFonts w:ascii="宋体" w:hAnsi="宋体" w:hint="eastAsia"/>
          <w:szCs w:val="21"/>
        </w:rPr>
        <w:t>2.</w:t>
      </w:r>
      <w:r>
        <w:rPr>
          <w:rFonts w:ascii="宋体" w:hAnsi="宋体" w:hint="eastAsia"/>
          <w:szCs w:val="21"/>
        </w:rPr>
        <w:t>6</w:t>
      </w:r>
      <w:r w:rsidRPr="00AE308A">
        <w:rPr>
          <w:rFonts w:ascii="宋体" w:hAnsi="宋体" w:hint="eastAsia"/>
          <w:szCs w:val="21"/>
        </w:rPr>
        <w:t xml:space="preserve"> 招标类型：</w:t>
      </w:r>
      <w:r w:rsidRPr="008A4C5A">
        <w:rPr>
          <w:rFonts w:ascii="宋体" w:hAnsi="宋体" w:hint="eastAsia"/>
          <w:szCs w:val="21"/>
        </w:rPr>
        <w:t>邀请招标</w:t>
      </w:r>
      <w:r>
        <w:rPr>
          <w:rFonts w:ascii="宋体" w:hAnsi="宋体" w:hint="eastAsia"/>
          <w:szCs w:val="21"/>
        </w:rPr>
        <w:t>。</w:t>
      </w:r>
    </w:p>
    <w:p w:rsidR="00FE24B4" w:rsidRDefault="00FE24B4" w:rsidP="00FE24B4">
      <w:pPr>
        <w:adjustRightInd w:val="0"/>
        <w:snapToGrid w:val="0"/>
        <w:spacing w:line="324" w:lineRule="auto"/>
        <w:rPr>
          <w:rFonts w:ascii="宋体" w:hAnsi="宋体"/>
          <w:szCs w:val="21"/>
        </w:rPr>
      </w:pPr>
      <w:r>
        <w:rPr>
          <w:rFonts w:ascii="宋体" w:hAnsi="宋体" w:hint="eastAsia"/>
          <w:szCs w:val="21"/>
        </w:rPr>
        <w:t xml:space="preserve">    2.7 招标费用：</w:t>
      </w:r>
      <w:r w:rsidRPr="008A4C5A">
        <w:rPr>
          <w:rFonts w:ascii="宋体" w:hAnsi="宋体" w:hint="eastAsia"/>
          <w:szCs w:val="21"/>
        </w:rPr>
        <w:t>本项目</w:t>
      </w:r>
      <w:r>
        <w:rPr>
          <w:rFonts w:ascii="宋体" w:hAnsi="宋体" w:hint="eastAsia"/>
          <w:szCs w:val="21"/>
        </w:rPr>
        <w:t>总体概念方案设计</w:t>
      </w:r>
      <w:r w:rsidRPr="008A4C5A">
        <w:rPr>
          <w:rFonts w:ascii="宋体" w:hAnsi="宋体" w:hint="eastAsia"/>
          <w:szCs w:val="21"/>
        </w:rPr>
        <w:t>费</w:t>
      </w:r>
      <w:r w:rsidR="001D685D">
        <w:rPr>
          <w:rFonts w:ascii="宋体" w:hAnsi="宋体" w:hint="eastAsia"/>
          <w:szCs w:val="21"/>
        </w:rPr>
        <w:t>3</w:t>
      </w:r>
      <w:r w:rsidRPr="008A4C5A">
        <w:rPr>
          <w:rFonts w:ascii="宋体" w:hAnsi="宋体" w:hint="eastAsia"/>
          <w:szCs w:val="21"/>
        </w:rPr>
        <w:t>0</w:t>
      </w:r>
      <w:r w:rsidR="001D685D">
        <w:rPr>
          <w:rFonts w:ascii="宋体" w:hAnsi="宋体" w:hint="eastAsia"/>
          <w:szCs w:val="21"/>
        </w:rPr>
        <w:t>，</w:t>
      </w:r>
      <w:r w:rsidRPr="008A4C5A">
        <w:rPr>
          <w:rFonts w:ascii="宋体" w:hAnsi="宋体" w:hint="eastAsia"/>
          <w:szCs w:val="21"/>
        </w:rPr>
        <w:t>000</w:t>
      </w:r>
      <w:r w:rsidR="00DB13E0">
        <w:rPr>
          <w:rFonts w:ascii="宋体" w:hAnsi="宋体" w:hint="eastAsia"/>
          <w:szCs w:val="21"/>
        </w:rPr>
        <w:t>.00</w:t>
      </w:r>
      <w:r w:rsidRPr="008A4C5A">
        <w:rPr>
          <w:rFonts w:ascii="宋体" w:hAnsi="宋体" w:hint="eastAsia"/>
          <w:szCs w:val="21"/>
        </w:rPr>
        <w:t>元</w:t>
      </w:r>
      <w:r w:rsidR="001D685D">
        <w:rPr>
          <w:rFonts w:ascii="宋体" w:hAnsi="宋体" w:hint="eastAsia"/>
          <w:szCs w:val="21"/>
        </w:rPr>
        <w:t>（叁万圆）</w:t>
      </w:r>
      <w:r w:rsidRPr="008A4C5A">
        <w:rPr>
          <w:rFonts w:ascii="宋体" w:hAnsi="宋体" w:hint="eastAsia"/>
          <w:szCs w:val="21"/>
        </w:rPr>
        <w:t>人民币。</w:t>
      </w:r>
    </w:p>
    <w:p w:rsidR="00FE24B4" w:rsidRPr="00D42DE3" w:rsidRDefault="00FE24B4" w:rsidP="00FE24B4">
      <w:pPr>
        <w:adjustRightInd w:val="0"/>
        <w:snapToGrid w:val="0"/>
        <w:spacing w:line="324" w:lineRule="auto"/>
        <w:rPr>
          <w:rFonts w:ascii="宋体" w:hAnsi="宋体"/>
          <w:szCs w:val="21"/>
        </w:rPr>
      </w:pPr>
      <w:r>
        <w:rPr>
          <w:rFonts w:ascii="宋体" w:hAnsi="宋体" w:hint="eastAsia"/>
          <w:szCs w:val="21"/>
        </w:rPr>
        <w:t xml:space="preserve">    </w:t>
      </w:r>
      <w:r w:rsidRPr="00DB13E0">
        <w:rPr>
          <w:rFonts w:ascii="宋体" w:hAnsi="宋体" w:hint="eastAsia"/>
          <w:szCs w:val="21"/>
        </w:rPr>
        <w:t>2.8 招标周期：2016年</w:t>
      </w:r>
      <w:r w:rsidR="00DB13E0" w:rsidRPr="00DB13E0">
        <w:rPr>
          <w:rFonts w:ascii="宋体" w:hAnsi="宋体" w:hint="eastAsia"/>
          <w:szCs w:val="21"/>
        </w:rPr>
        <w:t>12</w:t>
      </w:r>
      <w:r w:rsidRPr="00DB13E0">
        <w:rPr>
          <w:rFonts w:ascii="宋体" w:hAnsi="宋体" w:hint="eastAsia"/>
          <w:szCs w:val="21"/>
        </w:rPr>
        <w:t>月</w:t>
      </w:r>
      <w:r w:rsidR="00DB13E0" w:rsidRPr="00DB13E0">
        <w:rPr>
          <w:rFonts w:ascii="宋体" w:hAnsi="宋体" w:hint="eastAsia"/>
          <w:szCs w:val="21"/>
        </w:rPr>
        <w:t>8</w:t>
      </w:r>
      <w:r w:rsidRPr="00DB13E0">
        <w:rPr>
          <w:rFonts w:ascii="宋体" w:hAnsi="宋体" w:hint="eastAsia"/>
          <w:szCs w:val="21"/>
        </w:rPr>
        <w:t>日—</w:t>
      </w:r>
      <w:r w:rsidR="00DB13E0" w:rsidRPr="00DB13E0">
        <w:rPr>
          <w:rFonts w:ascii="宋体" w:hAnsi="宋体" w:hint="eastAsia"/>
          <w:szCs w:val="21"/>
        </w:rPr>
        <w:t>2017</w:t>
      </w:r>
      <w:r w:rsidRPr="00DB13E0">
        <w:rPr>
          <w:rFonts w:ascii="宋体" w:hAnsi="宋体" w:hint="eastAsia"/>
          <w:szCs w:val="21"/>
        </w:rPr>
        <w:t>年</w:t>
      </w:r>
      <w:r w:rsidR="00DB13E0" w:rsidRPr="00DB13E0">
        <w:rPr>
          <w:rFonts w:ascii="宋体" w:hAnsi="宋体" w:hint="eastAsia"/>
          <w:szCs w:val="21"/>
        </w:rPr>
        <w:t>1</w:t>
      </w:r>
      <w:r w:rsidRPr="00DB13E0">
        <w:rPr>
          <w:rFonts w:ascii="宋体" w:hAnsi="宋体" w:hint="eastAsia"/>
          <w:szCs w:val="21"/>
        </w:rPr>
        <w:t>月</w:t>
      </w:r>
      <w:r w:rsidR="00DB13E0" w:rsidRPr="00DB13E0">
        <w:rPr>
          <w:rFonts w:ascii="宋体" w:hAnsi="宋体" w:hint="eastAsia"/>
          <w:szCs w:val="21"/>
        </w:rPr>
        <w:t>16</w:t>
      </w:r>
      <w:r w:rsidRPr="00DB13E0">
        <w:rPr>
          <w:rFonts w:ascii="宋体" w:hAnsi="宋体" w:hint="eastAsia"/>
          <w:szCs w:val="21"/>
        </w:rPr>
        <w:t>日。</w:t>
      </w:r>
    </w:p>
    <w:p w:rsidR="00FE24B4" w:rsidRDefault="00FE24B4" w:rsidP="00FE24B4">
      <w:pPr>
        <w:adjustRightInd w:val="0"/>
        <w:snapToGrid w:val="0"/>
        <w:spacing w:line="324" w:lineRule="auto"/>
        <w:ind w:firstLineChars="200" w:firstLine="420"/>
        <w:rPr>
          <w:rFonts w:ascii="宋体" w:hAnsi="宋体"/>
        </w:rPr>
      </w:pPr>
      <w:r>
        <w:rPr>
          <w:rFonts w:ascii="宋体" w:hAnsi="宋体" w:hint="eastAsia"/>
          <w:szCs w:val="21"/>
        </w:rPr>
        <w:t>2.9 质量标准：总体概念方案设计</w:t>
      </w:r>
      <w:r>
        <w:rPr>
          <w:rFonts w:ascii="宋体" w:hAnsi="宋体" w:hint="eastAsia"/>
        </w:rPr>
        <w:t>符合国家现行相关规范和标准的规定；满足国家现行相关规范和标准的要求；满足建设单位的要求。</w:t>
      </w:r>
      <w:r>
        <w:rPr>
          <w:rFonts w:ascii="宋体" w:hAnsi="宋体" w:hint="eastAsia"/>
          <w:szCs w:val="21"/>
        </w:rPr>
        <w:t>总体概念方案设计文件合格。</w:t>
      </w:r>
    </w:p>
    <w:p w:rsidR="00FE24B4" w:rsidRPr="001D685D" w:rsidRDefault="00FE24B4" w:rsidP="00D235BF">
      <w:pPr>
        <w:rPr>
          <w:b/>
        </w:rPr>
      </w:pPr>
      <w:bookmarkStart w:id="24" w:name="_Toc300834931"/>
      <w:bookmarkStart w:id="25" w:name="_Toc446613416"/>
      <w:bookmarkStart w:id="26" w:name="_Toc446840772"/>
      <w:bookmarkStart w:id="27" w:name="_Toc144974482"/>
      <w:bookmarkStart w:id="28" w:name="_Toc152042290"/>
      <w:bookmarkStart w:id="29" w:name="_Toc152045514"/>
      <w:bookmarkStart w:id="30" w:name="_Toc247527537"/>
      <w:bookmarkStart w:id="31" w:name="_Toc247513936"/>
      <w:r w:rsidRPr="001D685D">
        <w:rPr>
          <w:b/>
        </w:rPr>
        <w:t xml:space="preserve">3. </w:t>
      </w:r>
      <w:r w:rsidRPr="001D685D">
        <w:rPr>
          <w:b/>
        </w:rPr>
        <w:t>投标人资格要求</w:t>
      </w:r>
      <w:bookmarkEnd w:id="24"/>
      <w:bookmarkEnd w:id="25"/>
      <w:bookmarkEnd w:id="26"/>
      <w:bookmarkEnd w:id="27"/>
      <w:bookmarkEnd w:id="28"/>
      <w:bookmarkEnd w:id="29"/>
      <w:bookmarkEnd w:id="30"/>
      <w:bookmarkEnd w:id="31"/>
    </w:p>
    <w:p w:rsidR="00FE24B4" w:rsidRDefault="00FE24B4" w:rsidP="00FE24B4">
      <w:pPr>
        <w:tabs>
          <w:tab w:val="left" w:pos="945"/>
        </w:tabs>
        <w:adjustRightInd w:val="0"/>
        <w:snapToGrid w:val="0"/>
        <w:spacing w:line="324" w:lineRule="auto"/>
        <w:ind w:firstLineChars="200" w:firstLine="420"/>
        <w:rPr>
          <w:rFonts w:ascii="宋体" w:hAnsi="宋体"/>
          <w:szCs w:val="21"/>
        </w:rPr>
      </w:pPr>
      <w:r>
        <w:rPr>
          <w:rFonts w:ascii="宋体" w:hAnsi="宋体" w:hint="eastAsia"/>
          <w:szCs w:val="21"/>
        </w:rPr>
        <w:t>3.1</w:t>
      </w:r>
      <w:r>
        <w:rPr>
          <w:rFonts w:hint="eastAsia"/>
        </w:rPr>
        <w:t xml:space="preserve"> </w:t>
      </w:r>
      <w:r>
        <w:rPr>
          <w:rFonts w:hint="eastAsia"/>
        </w:rPr>
        <w:t>投标申请人必须是</w:t>
      </w:r>
      <w:r>
        <w:rPr>
          <w:rFonts w:ascii="宋体" w:hAnsi="宋体" w:hint="eastAsia"/>
        </w:rPr>
        <w:t>在中华人民共和国境内依法成立的法人或其他组织，必须</w:t>
      </w:r>
      <w:r w:rsidRPr="008A4C5A">
        <w:rPr>
          <w:rFonts w:ascii="宋体" w:hAnsi="宋体" w:hint="eastAsia"/>
        </w:rPr>
        <w:t>具备有效期内</w:t>
      </w:r>
      <w:r w:rsidRPr="004C23C4">
        <w:rPr>
          <w:rFonts w:ascii="宋体" w:hAnsi="宋体" w:hint="eastAsia"/>
        </w:rPr>
        <w:t>的建筑工程设计及建筑工程规划乙级及以上资质</w:t>
      </w:r>
      <w:r>
        <w:rPr>
          <w:rFonts w:ascii="宋体" w:hAnsi="宋体" w:hint="eastAsia"/>
        </w:rPr>
        <w:t>并完成过类似项目设计</w:t>
      </w:r>
      <w:r>
        <w:rPr>
          <w:rFonts w:ascii="宋体" w:hAnsi="宋体"/>
        </w:rPr>
        <w:t>，</w:t>
      </w:r>
      <w:r>
        <w:rPr>
          <w:rFonts w:ascii="宋体" w:hAnsi="宋体" w:hint="eastAsia"/>
        </w:rPr>
        <w:t>具有良好的商业信誉，并</w:t>
      </w:r>
      <w:r>
        <w:rPr>
          <w:rFonts w:ascii="宋体" w:hAnsi="宋体"/>
        </w:rPr>
        <w:t>在人员、设备、资金等方面具有</w:t>
      </w:r>
      <w:r>
        <w:rPr>
          <w:rFonts w:ascii="宋体" w:hAnsi="宋体" w:hint="eastAsia"/>
        </w:rPr>
        <w:t>承揽本项目设计</w:t>
      </w:r>
      <w:r>
        <w:rPr>
          <w:rFonts w:ascii="宋体" w:hAnsi="宋体"/>
        </w:rPr>
        <w:t>相应的能力。</w:t>
      </w:r>
    </w:p>
    <w:p w:rsidR="00FE24B4" w:rsidRPr="00F02112" w:rsidRDefault="00FE24B4" w:rsidP="00FE24B4">
      <w:pPr>
        <w:tabs>
          <w:tab w:val="left" w:pos="735"/>
          <w:tab w:val="left" w:pos="945"/>
        </w:tabs>
        <w:ind w:firstLineChars="200" w:firstLine="420"/>
      </w:pPr>
      <w:r>
        <w:rPr>
          <w:rFonts w:ascii="宋体" w:hAnsi="宋体" w:hint="eastAsia"/>
        </w:rPr>
        <w:t xml:space="preserve">3.2 </w:t>
      </w:r>
      <w:r>
        <w:rPr>
          <w:rFonts w:ascii="宋体" w:hAnsi="宋体" w:hint="eastAsia"/>
          <w:szCs w:val="21"/>
        </w:rPr>
        <w:t>投标单</w:t>
      </w:r>
      <w:proofErr w:type="gramStart"/>
      <w:r>
        <w:rPr>
          <w:rFonts w:ascii="宋体" w:hAnsi="宋体" w:hint="eastAsia"/>
          <w:szCs w:val="21"/>
        </w:rPr>
        <w:t>位拟</w:t>
      </w:r>
      <w:proofErr w:type="gramEnd"/>
      <w:r>
        <w:rPr>
          <w:rFonts w:ascii="宋体" w:hAnsi="宋体" w:hint="eastAsia"/>
          <w:szCs w:val="21"/>
        </w:rPr>
        <w:t>派出的设计项目负责人须具备国家壹级注册建筑</w:t>
      </w:r>
      <w:proofErr w:type="gramStart"/>
      <w:r>
        <w:rPr>
          <w:rFonts w:ascii="宋体" w:hAnsi="宋体" w:hint="eastAsia"/>
          <w:szCs w:val="21"/>
        </w:rPr>
        <w:t>师资格且具有</w:t>
      </w:r>
      <w:proofErr w:type="gramEnd"/>
      <w:r>
        <w:rPr>
          <w:rFonts w:ascii="宋体" w:hAnsi="宋体" w:hint="eastAsia"/>
          <w:szCs w:val="21"/>
        </w:rPr>
        <w:t>高级技术职称，同时还应具备规划师资格。</w:t>
      </w:r>
    </w:p>
    <w:p w:rsidR="00FE24B4" w:rsidRDefault="00FE24B4" w:rsidP="00FE24B4">
      <w:pPr>
        <w:adjustRightInd w:val="0"/>
        <w:snapToGrid w:val="0"/>
        <w:spacing w:line="324" w:lineRule="auto"/>
        <w:ind w:firstLineChars="200" w:firstLine="420"/>
        <w:rPr>
          <w:rFonts w:ascii="宋体" w:hAnsi="宋体"/>
          <w:szCs w:val="21"/>
        </w:rPr>
      </w:pPr>
      <w:r>
        <w:rPr>
          <w:rFonts w:ascii="宋体" w:hAnsi="宋体" w:hint="eastAsia"/>
          <w:szCs w:val="21"/>
        </w:rPr>
        <w:t xml:space="preserve">3.3 </w:t>
      </w:r>
      <w:r>
        <w:rPr>
          <w:rFonts w:ascii="宋体" w:hAnsi="宋体"/>
          <w:szCs w:val="21"/>
        </w:rPr>
        <w:t>本</w:t>
      </w:r>
      <w:r>
        <w:rPr>
          <w:rFonts w:ascii="宋体" w:hAnsi="宋体" w:hint="eastAsia"/>
          <w:szCs w:val="21"/>
        </w:rPr>
        <w:t>次招标</w:t>
      </w:r>
      <w:r w:rsidRPr="001D685D">
        <w:rPr>
          <w:rFonts w:ascii="宋体" w:hAnsi="宋体" w:hint="eastAsia"/>
          <w:szCs w:val="21"/>
        </w:rPr>
        <w:t>不接受</w:t>
      </w:r>
      <w:r>
        <w:rPr>
          <w:rFonts w:ascii="宋体" w:hAnsi="宋体" w:hint="eastAsia"/>
          <w:szCs w:val="21"/>
        </w:rPr>
        <w:t>联合体投标。</w:t>
      </w:r>
    </w:p>
    <w:p w:rsidR="00FE24B4" w:rsidRDefault="00FE24B4" w:rsidP="00FE24B4">
      <w:pPr>
        <w:adjustRightInd w:val="0"/>
        <w:snapToGrid w:val="0"/>
        <w:spacing w:line="324" w:lineRule="auto"/>
        <w:ind w:firstLineChars="200" w:firstLine="420"/>
        <w:rPr>
          <w:rFonts w:ascii="宋体" w:hAnsi="宋体"/>
          <w:szCs w:val="21"/>
        </w:rPr>
      </w:pPr>
      <w:r>
        <w:rPr>
          <w:rFonts w:ascii="宋体" w:hAnsi="宋体" w:hint="eastAsia"/>
          <w:szCs w:val="21"/>
        </w:rPr>
        <w:t>3.4 不接受被政府列为取消投标资格期间内的企业或个人投标。</w:t>
      </w:r>
    </w:p>
    <w:p w:rsidR="00FE24B4" w:rsidRPr="001D685D" w:rsidRDefault="00FE24B4" w:rsidP="00D235BF">
      <w:pPr>
        <w:rPr>
          <w:b/>
        </w:rPr>
      </w:pPr>
      <w:bookmarkStart w:id="32" w:name="_Toc144974483"/>
      <w:bookmarkStart w:id="33" w:name="_Toc152042291"/>
      <w:bookmarkStart w:id="34" w:name="_Toc152045515"/>
      <w:bookmarkStart w:id="35" w:name="_Toc247513937"/>
      <w:bookmarkStart w:id="36" w:name="_Toc247527538"/>
      <w:bookmarkStart w:id="37" w:name="_Toc300834932"/>
      <w:r w:rsidRPr="001D685D">
        <w:rPr>
          <w:b/>
        </w:rPr>
        <w:t xml:space="preserve">4. </w:t>
      </w:r>
      <w:r w:rsidRPr="001D685D">
        <w:rPr>
          <w:b/>
        </w:rPr>
        <w:t>招标文件的获取</w:t>
      </w:r>
      <w:bookmarkEnd w:id="32"/>
      <w:bookmarkEnd w:id="33"/>
      <w:bookmarkEnd w:id="34"/>
      <w:bookmarkEnd w:id="35"/>
      <w:bookmarkEnd w:id="36"/>
      <w:bookmarkEnd w:id="37"/>
    </w:p>
    <w:p w:rsidR="00FE24B4" w:rsidRPr="00DB13E0" w:rsidRDefault="00FE24B4" w:rsidP="00FE24B4">
      <w:pPr>
        <w:tabs>
          <w:tab w:val="left" w:pos="360"/>
        </w:tabs>
        <w:adjustRightInd w:val="0"/>
        <w:snapToGrid w:val="0"/>
        <w:spacing w:line="324" w:lineRule="auto"/>
        <w:rPr>
          <w:rFonts w:ascii="宋体" w:hAnsi="宋体"/>
          <w:szCs w:val="21"/>
        </w:rPr>
      </w:pPr>
      <w:r>
        <w:rPr>
          <w:rFonts w:ascii="宋体" w:hAnsi="宋体" w:hint="eastAsia"/>
          <w:szCs w:val="21"/>
        </w:rPr>
        <w:t xml:space="preserve">    </w:t>
      </w:r>
      <w:r w:rsidRPr="00DB13E0">
        <w:rPr>
          <w:rFonts w:ascii="宋体" w:hAnsi="宋体" w:hint="eastAsia"/>
          <w:szCs w:val="21"/>
        </w:rPr>
        <w:t>4.1招标文件将于</w:t>
      </w:r>
      <w:r w:rsidRPr="00DB13E0">
        <w:rPr>
          <w:rFonts w:ascii="宋体" w:hAnsi="宋体" w:hint="eastAsia"/>
          <w:szCs w:val="21"/>
          <w:u w:val="single"/>
        </w:rPr>
        <w:t>2016</w:t>
      </w:r>
      <w:r w:rsidRPr="00DB13E0">
        <w:rPr>
          <w:rFonts w:ascii="宋体" w:hAnsi="宋体"/>
          <w:szCs w:val="21"/>
        </w:rPr>
        <w:t>年</w:t>
      </w:r>
      <w:r w:rsidR="00DB13E0" w:rsidRPr="00DB13E0">
        <w:rPr>
          <w:rFonts w:ascii="宋体" w:hAnsi="宋体" w:hint="eastAsia"/>
          <w:szCs w:val="21"/>
          <w:u w:val="single"/>
        </w:rPr>
        <w:t>12</w:t>
      </w:r>
      <w:r w:rsidRPr="00DB13E0">
        <w:rPr>
          <w:rFonts w:ascii="宋体" w:hAnsi="宋体"/>
          <w:szCs w:val="21"/>
        </w:rPr>
        <w:t>月</w:t>
      </w:r>
      <w:r w:rsidR="00DB13E0" w:rsidRPr="00DB13E0">
        <w:rPr>
          <w:rFonts w:ascii="宋体" w:hAnsi="宋体" w:hint="eastAsia"/>
          <w:szCs w:val="21"/>
          <w:u w:val="single"/>
        </w:rPr>
        <w:t>8</w:t>
      </w:r>
      <w:r w:rsidRPr="00DB13E0">
        <w:rPr>
          <w:rFonts w:ascii="宋体" w:hAnsi="宋体"/>
          <w:szCs w:val="21"/>
        </w:rPr>
        <w:t>日</w:t>
      </w:r>
      <w:r w:rsidRPr="00DB13E0">
        <w:rPr>
          <w:rFonts w:ascii="宋体" w:hAnsi="宋体" w:hint="eastAsia"/>
          <w:szCs w:val="21"/>
        </w:rPr>
        <w:t>公布于长春中俄科技园</w:t>
      </w:r>
      <w:r w:rsidR="00662C7F" w:rsidRPr="00DB13E0">
        <w:rPr>
          <w:rFonts w:ascii="宋体" w:hAnsi="宋体" w:hint="eastAsia"/>
          <w:szCs w:val="21"/>
        </w:rPr>
        <w:t>股份有限公司</w:t>
      </w:r>
      <w:r w:rsidRPr="00DB13E0">
        <w:rPr>
          <w:rFonts w:ascii="宋体" w:hAnsi="宋体" w:hint="eastAsia"/>
          <w:szCs w:val="21"/>
        </w:rPr>
        <w:t>官方网站上，网址：</w:t>
      </w:r>
      <w:r w:rsidRPr="00DB13E0">
        <w:rPr>
          <w:rFonts w:ascii="宋体" w:hAnsi="宋体"/>
          <w:szCs w:val="21"/>
        </w:rPr>
        <w:t>http://www.crtpark.com/</w:t>
      </w:r>
      <w:r w:rsidRPr="00DB13E0">
        <w:rPr>
          <w:rFonts w:ascii="宋体" w:hAnsi="宋体" w:hint="eastAsia"/>
          <w:szCs w:val="21"/>
        </w:rPr>
        <w:t>。请投标者自行到网站上下载。</w:t>
      </w:r>
    </w:p>
    <w:p w:rsidR="00FE24B4" w:rsidRPr="00DB13E0" w:rsidRDefault="00FE24B4" w:rsidP="00FE24B4">
      <w:pPr>
        <w:tabs>
          <w:tab w:val="left" w:pos="360"/>
        </w:tabs>
        <w:adjustRightInd w:val="0"/>
        <w:snapToGrid w:val="0"/>
        <w:spacing w:line="324" w:lineRule="auto"/>
        <w:ind w:firstLineChars="200" w:firstLine="420"/>
        <w:rPr>
          <w:rFonts w:ascii="宋体" w:hAnsi="宋体"/>
          <w:szCs w:val="21"/>
        </w:rPr>
      </w:pPr>
      <w:r w:rsidRPr="00DB13E0">
        <w:rPr>
          <w:rFonts w:ascii="宋体" w:hAnsi="宋体" w:hint="eastAsia"/>
          <w:szCs w:val="21"/>
        </w:rPr>
        <w:t>4.2 有效投标人不足3家，招标人另行组织招标。</w:t>
      </w:r>
    </w:p>
    <w:p w:rsidR="00FE24B4" w:rsidRPr="00DB13E0" w:rsidRDefault="00FE24B4" w:rsidP="00D235BF">
      <w:pPr>
        <w:rPr>
          <w:b/>
        </w:rPr>
      </w:pPr>
      <w:bookmarkStart w:id="38" w:name="_Toc144974484"/>
      <w:bookmarkStart w:id="39" w:name="_Toc152045516"/>
      <w:bookmarkStart w:id="40" w:name="_Toc247513938"/>
      <w:bookmarkStart w:id="41" w:name="_Toc247527539"/>
      <w:bookmarkStart w:id="42" w:name="_Toc446613417"/>
      <w:bookmarkStart w:id="43" w:name="_Toc446840773"/>
      <w:bookmarkStart w:id="44" w:name="_Toc300834933"/>
      <w:bookmarkStart w:id="45" w:name="_Toc152042292"/>
      <w:r w:rsidRPr="00DB13E0">
        <w:rPr>
          <w:b/>
        </w:rPr>
        <w:t xml:space="preserve">5. </w:t>
      </w:r>
      <w:r w:rsidRPr="00DB13E0">
        <w:rPr>
          <w:b/>
        </w:rPr>
        <w:t>投标文件的递交</w:t>
      </w:r>
      <w:bookmarkEnd w:id="38"/>
      <w:bookmarkEnd w:id="39"/>
      <w:bookmarkEnd w:id="40"/>
      <w:bookmarkEnd w:id="41"/>
      <w:bookmarkEnd w:id="42"/>
      <w:bookmarkEnd w:id="43"/>
      <w:bookmarkEnd w:id="44"/>
      <w:bookmarkEnd w:id="45"/>
    </w:p>
    <w:p w:rsidR="00FE24B4" w:rsidRPr="00BB6675" w:rsidRDefault="00FE24B4" w:rsidP="00FE24B4">
      <w:pPr>
        <w:adjustRightInd w:val="0"/>
        <w:snapToGrid w:val="0"/>
        <w:spacing w:line="324" w:lineRule="auto"/>
        <w:rPr>
          <w:rFonts w:ascii="宋体" w:hAnsi="宋体"/>
          <w:szCs w:val="21"/>
        </w:rPr>
      </w:pPr>
      <w:r w:rsidRPr="00DB13E0">
        <w:rPr>
          <w:rFonts w:ascii="宋体" w:hAnsi="宋体" w:hint="eastAsia"/>
          <w:szCs w:val="21"/>
        </w:rPr>
        <w:t xml:space="preserve">    </w:t>
      </w:r>
      <w:r w:rsidRPr="00DB13E0">
        <w:rPr>
          <w:rFonts w:ascii="宋体" w:hAnsi="宋体"/>
          <w:szCs w:val="21"/>
        </w:rPr>
        <w:t>5.1</w:t>
      </w:r>
      <w:r w:rsidRPr="00DB13E0">
        <w:rPr>
          <w:rFonts w:ascii="宋体" w:hAnsi="宋体" w:hint="eastAsia"/>
          <w:szCs w:val="21"/>
        </w:rPr>
        <w:t xml:space="preserve"> </w:t>
      </w:r>
      <w:r w:rsidRPr="00DB13E0">
        <w:rPr>
          <w:rFonts w:ascii="宋体" w:hAnsi="宋体"/>
          <w:szCs w:val="21"/>
        </w:rPr>
        <w:t>投标文件递交的截止时间为</w:t>
      </w:r>
      <w:r w:rsidRPr="00DB13E0">
        <w:rPr>
          <w:rFonts w:ascii="宋体" w:hAnsi="宋体" w:hint="eastAsia"/>
          <w:szCs w:val="21"/>
          <w:u w:val="single"/>
        </w:rPr>
        <w:t>201</w:t>
      </w:r>
      <w:r w:rsidR="00DB13E0" w:rsidRPr="00DB13E0">
        <w:rPr>
          <w:rFonts w:ascii="宋体" w:hAnsi="宋体" w:hint="eastAsia"/>
          <w:szCs w:val="21"/>
          <w:u w:val="single"/>
        </w:rPr>
        <w:t>7</w:t>
      </w:r>
      <w:r w:rsidRPr="00DB13E0">
        <w:rPr>
          <w:rFonts w:ascii="宋体" w:hAnsi="宋体"/>
          <w:szCs w:val="21"/>
        </w:rPr>
        <w:t>年</w:t>
      </w:r>
      <w:r w:rsidR="00DB13E0" w:rsidRPr="00DB13E0">
        <w:rPr>
          <w:rFonts w:ascii="宋体" w:hAnsi="宋体" w:hint="eastAsia"/>
          <w:szCs w:val="21"/>
          <w:u w:val="single"/>
        </w:rPr>
        <w:t>1</w:t>
      </w:r>
      <w:r w:rsidRPr="00DB13E0">
        <w:rPr>
          <w:rFonts w:ascii="宋体" w:hAnsi="宋体"/>
          <w:szCs w:val="21"/>
        </w:rPr>
        <w:t>月</w:t>
      </w:r>
      <w:r w:rsidR="00DB13E0" w:rsidRPr="00DB13E0">
        <w:rPr>
          <w:rFonts w:ascii="宋体" w:hAnsi="宋体" w:hint="eastAsia"/>
          <w:szCs w:val="21"/>
          <w:u w:val="single"/>
        </w:rPr>
        <w:t>16</w:t>
      </w:r>
      <w:r w:rsidRPr="00DB13E0">
        <w:rPr>
          <w:rFonts w:ascii="宋体" w:hAnsi="宋体"/>
          <w:szCs w:val="21"/>
        </w:rPr>
        <w:t>日</w:t>
      </w:r>
      <w:r w:rsidRPr="00DB13E0">
        <w:rPr>
          <w:rFonts w:ascii="宋体" w:hAnsi="宋体" w:hint="eastAsia"/>
          <w:szCs w:val="21"/>
          <w:u w:val="single"/>
        </w:rPr>
        <w:t>9</w:t>
      </w:r>
      <w:r w:rsidRPr="00DB13E0">
        <w:rPr>
          <w:rFonts w:ascii="宋体" w:hAnsi="宋体"/>
          <w:szCs w:val="21"/>
        </w:rPr>
        <w:t>时</w:t>
      </w:r>
      <w:r w:rsidRPr="00DB13E0">
        <w:rPr>
          <w:rFonts w:ascii="宋体" w:hAnsi="宋体" w:hint="eastAsia"/>
          <w:szCs w:val="21"/>
          <w:u w:val="single"/>
        </w:rPr>
        <w:t>30</w:t>
      </w:r>
      <w:r w:rsidRPr="00DB13E0">
        <w:rPr>
          <w:rFonts w:ascii="宋体" w:hAnsi="宋体"/>
          <w:szCs w:val="21"/>
        </w:rPr>
        <w:t>分，地点为</w:t>
      </w:r>
      <w:r w:rsidRPr="00DB13E0">
        <w:rPr>
          <w:rFonts w:ascii="宋体" w:hAnsi="宋体" w:hint="eastAsia"/>
          <w:szCs w:val="21"/>
        </w:rPr>
        <w:t>长春中俄科技园</w:t>
      </w:r>
      <w:r w:rsidR="00662C7F" w:rsidRPr="00DB13E0">
        <w:rPr>
          <w:rFonts w:ascii="宋体" w:hAnsi="宋体" w:hint="eastAsia"/>
          <w:szCs w:val="21"/>
        </w:rPr>
        <w:t>股份有限公司</w:t>
      </w:r>
      <w:r w:rsidRPr="00DB13E0">
        <w:rPr>
          <w:rFonts w:ascii="宋体" w:hAnsi="宋体" w:hint="eastAsia"/>
          <w:szCs w:val="21"/>
        </w:rPr>
        <w:t>619室</w:t>
      </w:r>
      <w:r w:rsidRPr="00DB13E0">
        <w:rPr>
          <w:rFonts w:ascii="宋体" w:hAnsi="宋体"/>
          <w:szCs w:val="21"/>
        </w:rPr>
        <w:t>。</w:t>
      </w:r>
    </w:p>
    <w:p w:rsidR="00FE24B4" w:rsidRDefault="00FE24B4" w:rsidP="00FE24B4">
      <w:pPr>
        <w:tabs>
          <w:tab w:val="left" w:pos="360"/>
        </w:tabs>
        <w:adjustRightInd w:val="0"/>
        <w:snapToGrid w:val="0"/>
        <w:spacing w:line="324" w:lineRule="auto"/>
        <w:ind w:firstLineChars="200" w:firstLine="420"/>
        <w:rPr>
          <w:rFonts w:ascii="宋体" w:hAnsi="宋体"/>
          <w:szCs w:val="21"/>
        </w:rPr>
      </w:pPr>
      <w:r>
        <w:rPr>
          <w:rFonts w:ascii="宋体" w:hAnsi="宋体"/>
          <w:szCs w:val="21"/>
        </w:rPr>
        <w:t>5.2</w:t>
      </w:r>
      <w:r>
        <w:rPr>
          <w:rFonts w:ascii="宋体" w:hAnsi="宋体" w:hint="eastAsia"/>
          <w:szCs w:val="21"/>
        </w:rPr>
        <w:t xml:space="preserve"> </w:t>
      </w:r>
      <w:r>
        <w:rPr>
          <w:rFonts w:ascii="宋体" w:hAnsi="宋体"/>
          <w:szCs w:val="21"/>
        </w:rPr>
        <w:t>逾期送达的或者未送达指定地点的投标文件，招标人不予受理。</w:t>
      </w:r>
    </w:p>
    <w:p w:rsidR="00FE24B4" w:rsidRPr="001D685D" w:rsidRDefault="00FE24B4" w:rsidP="00D235BF">
      <w:pPr>
        <w:rPr>
          <w:b/>
        </w:rPr>
      </w:pPr>
      <w:bookmarkStart w:id="46" w:name="_Toc300834935"/>
      <w:bookmarkStart w:id="47" w:name="_Toc446613419"/>
      <w:bookmarkStart w:id="48" w:name="_Toc446840775"/>
      <w:bookmarkStart w:id="49" w:name="_Toc144974485"/>
      <w:bookmarkStart w:id="50" w:name="_Toc152042293"/>
      <w:bookmarkStart w:id="51" w:name="_Toc152045517"/>
      <w:bookmarkStart w:id="52" w:name="_Toc247527541"/>
      <w:bookmarkStart w:id="53" w:name="_Toc247513940"/>
      <w:r w:rsidRPr="001D685D">
        <w:rPr>
          <w:rFonts w:hint="eastAsia"/>
          <w:b/>
        </w:rPr>
        <w:t>6</w:t>
      </w:r>
      <w:r w:rsidRPr="001D685D">
        <w:rPr>
          <w:b/>
        </w:rPr>
        <w:t xml:space="preserve">. </w:t>
      </w:r>
      <w:r w:rsidRPr="001D685D">
        <w:rPr>
          <w:b/>
        </w:rPr>
        <w:t>联系方式</w:t>
      </w:r>
      <w:bookmarkEnd w:id="46"/>
      <w:bookmarkEnd w:id="47"/>
      <w:bookmarkEnd w:id="48"/>
      <w:bookmarkEnd w:id="49"/>
      <w:bookmarkEnd w:id="50"/>
      <w:bookmarkEnd w:id="51"/>
      <w:bookmarkEnd w:id="52"/>
      <w:bookmarkEnd w:id="53"/>
    </w:p>
    <w:p w:rsidR="00FE24B4" w:rsidRDefault="00FE24B4" w:rsidP="00FE24B4">
      <w:pPr>
        <w:adjustRightInd w:val="0"/>
        <w:snapToGrid w:val="0"/>
        <w:spacing w:line="324" w:lineRule="auto"/>
        <w:ind w:firstLineChars="200" w:firstLine="420"/>
        <w:rPr>
          <w:rFonts w:ascii="宋体" w:hAnsi="宋体"/>
          <w:szCs w:val="21"/>
        </w:rPr>
      </w:pPr>
      <w:r>
        <w:rPr>
          <w:rFonts w:ascii="宋体" w:hAnsi="宋体" w:hint="eastAsia"/>
          <w:szCs w:val="21"/>
        </w:rPr>
        <w:t>招标人：长春中俄科技园股份有限公司</w:t>
      </w:r>
    </w:p>
    <w:p w:rsidR="00FE24B4" w:rsidRDefault="00FE24B4" w:rsidP="00FE24B4">
      <w:pPr>
        <w:adjustRightInd w:val="0"/>
        <w:snapToGrid w:val="0"/>
        <w:spacing w:line="324" w:lineRule="auto"/>
        <w:ind w:firstLineChars="200" w:firstLine="420"/>
        <w:rPr>
          <w:rFonts w:ascii="宋体" w:hAnsi="宋体"/>
          <w:szCs w:val="21"/>
        </w:rPr>
      </w:pPr>
      <w:r>
        <w:rPr>
          <w:rFonts w:ascii="宋体" w:hAnsi="宋体" w:hint="eastAsia"/>
          <w:szCs w:val="21"/>
        </w:rPr>
        <w:t>地址：长春高新区超群街191号A座619室</w:t>
      </w:r>
    </w:p>
    <w:p w:rsidR="00FE24B4" w:rsidRDefault="00FE24B4" w:rsidP="00FE24B4">
      <w:pPr>
        <w:adjustRightInd w:val="0"/>
        <w:snapToGrid w:val="0"/>
        <w:spacing w:line="324" w:lineRule="auto"/>
        <w:ind w:firstLineChars="200" w:firstLine="420"/>
        <w:rPr>
          <w:rFonts w:ascii="宋体" w:hAnsi="宋体"/>
          <w:szCs w:val="21"/>
        </w:rPr>
      </w:pPr>
      <w:r>
        <w:rPr>
          <w:rFonts w:ascii="宋体" w:hAnsi="宋体" w:hint="eastAsia"/>
          <w:szCs w:val="21"/>
        </w:rPr>
        <w:t xml:space="preserve">联系人： </w:t>
      </w:r>
      <w:r w:rsidR="001A1A92">
        <w:rPr>
          <w:rFonts w:ascii="宋体" w:hAnsi="宋体" w:hint="eastAsia"/>
          <w:szCs w:val="21"/>
        </w:rPr>
        <w:t>蔡</w:t>
      </w:r>
      <w:r>
        <w:rPr>
          <w:rFonts w:ascii="宋体" w:hAnsi="宋体" w:hint="eastAsia"/>
          <w:szCs w:val="21"/>
        </w:rPr>
        <w:t>宏旭</w:t>
      </w:r>
    </w:p>
    <w:p w:rsidR="00FE24B4" w:rsidRDefault="00FE24B4" w:rsidP="00FE24B4">
      <w:pPr>
        <w:adjustRightInd w:val="0"/>
        <w:snapToGrid w:val="0"/>
        <w:spacing w:line="324" w:lineRule="auto"/>
        <w:ind w:firstLineChars="200" w:firstLine="420"/>
        <w:rPr>
          <w:rFonts w:ascii="宋体" w:hAnsi="宋体" w:cs="宋体"/>
          <w:bCs/>
          <w:szCs w:val="21"/>
          <w:lang w:val="zh-CN"/>
        </w:rPr>
      </w:pPr>
      <w:r>
        <w:rPr>
          <w:rFonts w:ascii="宋体" w:hAnsi="宋体" w:hint="eastAsia"/>
          <w:szCs w:val="21"/>
        </w:rPr>
        <w:t xml:space="preserve">联系电话：0431- </w:t>
      </w:r>
      <w:r>
        <w:rPr>
          <w:rFonts w:ascii="宋体" w:hAnsi="宋体" w:cs="宋体" w:hint="eastAsia"/>
          <w:bCs/>
          <w:szCs w:val="21"/>
          <w:lang w:val="zh-CN"/>
        </w:rPr>
        <w:t>84493699</w:t>
      </w:r>
    </w:p>
    <w:p w:rsidR="0002404B" w:rsidRDefault="0002404B" w:rsidP="00182C11">
      <w:pPr>
        <w:adjustRightInd w:val="0"/>
        <w:snapToGrid w:val="0"/>
        <w:spacing w:line="324" w:lineRule="auto"/>
        <w:rPr>
          <w:rFonts w:ascii="宋体" w:hAnsi="宋体"/>
          <w:szCs w:val="21"/>
        </w:rPr>
      </w:pPr>
    </w:p>
    <w:p w:rsidR="00FE24B4" w:rsidRDefault="00FE24B4" w:rsidP="00FE24B4">
      <w:pPr>
        <w:adjustRightInd w:val="0"/>
        <w:snapToGrid w:val="0"/>
        <w:spacing w:line="324" w:lineRule="auto"/>
        <w:jc w:val="center"/>
        <w:rPr>
          <w:b/>
          <w:sz w:val="28"/>
          <w:szCs w:val="28"/>
        </w:rPr>
      </w:pPr>
      <w:bookmarkStart w:id="54" w:name="_Toc446840776"/>
      <w:r w:rsidRPr="00DC1AA0">
        <w:rPr>
          <w:rFonts w:hint="eastAsia"/>
          <w:b/>
          <w:sz w:val="28"/>
          <w:szCs w:val="28"/>
        </w:rPr>
        <w:t>第二章</w:t>
      </w:r>
      <w:r w:rsidRPr="00DC1AA0">
        <w:rPr>
          <w:rFonts w:hint="eastAsia"/>
          <w:b/>
          <w:sz w:val="28"/>
          <w:szCs w:val="28"/>
        </w:rPr>
        <w:t xml:space="preserve"> </w:t>
      </w:r>
      <w:r w:rsidRPr="00DC1AA0">
        <w:rPr>
          <w:rFonts w:hint="eastAsia"/>
          <w:b/>
          <w:sz w:val="28"/>
          <w:szCs w:val="28"/>
        </w:rPr>
        <w:t>投标人须知</w:t>
      </w:r>
      <w:bookmarkEnd w:id="11"/>
      <w:bookmarkEnd w:id="12"/>
      <w:bookmarkEnd w:id="13"/>
      <w:bookmarkEnd w:id="14"/>
      <w:bookmarkEnd w:id="15"/>
      <w:bookmarkEnd w:id="54"/>
    </w:p>
    <w:p w:rsidR="00FE24B4" w:rsidRPr="003D1971" w:rsidRDefault="00FE24B4" w:rsidP="00FE24B4">
      <w:pPr>
        <w:adjustRightInd w:val="0"/>
        <w:snapToGrid w:val="0"/>
        <w:spacing w:line="324" w:lineRule="auto"/>
        <w:jc w:val="center"/>
        <w:rPr>
          <w:b/>
          <w:szCs w:val="21"/>
        </w:rPr>
      </w:pPr>
      <w:r>
        <w:rPr>
          <w:rFonts w:hint="eastAsia"/>
          <w:b/>
          <w:szCs w:val="21"/>
        </w:rPr>
        <w:t>（一）</w:t>
      </w:r>
      <w:r w:rsidRPr="003D1971">
        <w:rPr>
          <w:rFonts w:hint="eastAsia"/>
          <w:b/>
          <w:szCs w:val="21"/>
        </w:rPr>
        <w:t>投标人须知</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
        <w:gridCol w:w="2293"/>
        <w:gridCol w:w="4665"/>
        <w:gridCol w:w="840"/>
        <w:gridCol w:w="1430"/>
      </w:tblGrid>
      <w:tr w:rsidR="00FE24B4" w:rsidTr="00AD32B2">
        <w:trPr>
          <w:trHeight w:val="458"/>
          <w:tblHeader/>
          <w:jc w:val="center"/>
        </w:trPr>
        <w:tc>
          <w:tcPr>
            <w:tcW w:w="866" w:type="dxa"/>
            <w:vAlign w:val="center"/>
          </w:tcPr>
          <w:p w:rsidR="00FE24B4" w:rsidRDefault="00FE24B4" w:rsidP="0000073C">
            <w:pPr>
              <w:adjustRightInd w:val="0"/>
              <w:snapToGrid w:val="0"/>
              <w:spacing w:beforeLines="15" w:line="276" w:lineRule="auto"/>
              <w:jc w:val="center"/>
              <w:rPr>
                <w:rFonts w:ascii="宋体" w:hAnsi="宋体"/>
                <w:b/>
                <w:szCs w:val="21"/>
              </w:rPr>
            </w:pPr>
            <w:r>
              <w:rPr>
                <w:rFonts w:ascii="宋体" w:hAnsi="宋体" w:hint="eastAsia"/>
                <w:b/>
                <w:szCs w:val="21"/>
              </w:rPr>
              <w:t>序号</w:t>
            </w:r>
          </w:p>
        </w:tc>
        <w:tc>
          <w:tcPr>
            <w:tcW w:w="2293" w:type="dxa"/>
            <w:vAlign w:val="center"/>
          </w:tcPr>
          <w:p w:rsidR="00FE24B4" w:rsidRDefault="00FE24B4" w:rsidP="0000073C">
            <w:pPr>
              <w:adjustRightInd w:val="0"/>
              <w:snapToGrid w:val="0"/>
              <w:spacing w:beforeLines="15" w:line="276" w:lineRule="auto"/>
              <w:jc w:val="center"/>
              <w:rPr>
                <w:rFonts w:ascii="宋体" w:hAnsi="宋体"/>
                <w:b/>
                <w:szCs w:val="21"/>
              </w:rPr>
            </w:pPr>
            <w:r>
              <w:rPr>
                <w:rFonts w:ascii="宋体" w:hAnsi="宋体"/>
                <w:b/>
                <w:szCs w:val="21"/>
              </w:rPr>
              <w:t>条款名称</w:t>
            </w:r>
          </w:p>
        </w:tc>
        <w:tc>
          <w:tcPr>
            <w:tcW w:w="6935" w:type="dxa"/>
            <w:gridSpan w:val="3"/>
            <w:vAlign w:val="center"/>
          </w:tcPr>
          <w:p w:rsidR="00FE24B4" w:rsidRDefault="00FE24B4" w:rsidP="0000073C">
            <w:pPr>
              <w:adjustRightInd w:val="0"/>
              <w:snapToGrid w:val="0"/>
              <w:spacing w:beforeLines="15" w:line="276" w:lineRule="auto"/>
              <w:jc w:val="center"/>
              <w:rPr>
                <w:rFonts w:ascii="宋体" w:hAnsi="宋体"/>
                <w:b/>
                <w:szCs w:val="21"/>
              </w:rPr>
            </w:pPr>
            <w:r>
              <w:rPr>
                <w:rFonts w:ascii="宋体" w:hAnsi="宋体"/>
                <w:b/>
                <w:szCs w:val="21"/>
              </w:rPr>
              <w:t>编  列  内  容</w:t>
            </w:r>
          </w:p>
        </w:tc>
      </w:tr>
      <w:tr w:rsidR="00FE24B4" w:rsidTr="00AD32B2">
        <w:trPr>
          <w:trHeight w:val="1495"/>
          <w:jc w:val="center"/>
        </w:trPr>
        <w:tc>
          <w:tcPr>
            <w:tcW w:w="866"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1</w:t>
            </w:r>
          </w:p>
        </w:tc>
        <w:tc>
          <w:tcPr>
            <w:tcW w:w="2293"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szCs w:val="21"/>
              </w:rPr>
              <w:t>招标人</w:t>
            </w:r>
          </w:p>
        </w:tc>
        <w:tc>
          <w:tcPr>
            <w:tcW w:w="6935" w:type="dxa"/>
            <w:gridSpan w:val="3"/>
            <w:vAlign w:val="center"/>
          </w:tcPr>
          <w:p w:rsidR="00FE24B4" w:rsidRDefault="00FE24B4" w:rsidP="0000073C">
            <w:pPr>
              <w:adjustRightInd w:val="0"/>
              <w:snapToGrid w:val="0"/>
              <w:spacing w:beforeLines="15" w:line="320" w:lineRule="exact"/>
              <w:rPr>
                <w:rFonts w:ascii="宋体" w:hAnsi="宋体"/>
                <w:szCs w:val="21"/>
              </w:rPr>
            </w:pPr>
            <w:r>
              <w:rPr>
                <w:rFonts w:ascii="宋体" w:hAnsi="宋体" w:hint="eastAsia"/>
                <w:szCs w:val="21"/>
              </w:rPr>
              <w:t>招标人：长春中俄科技园股份有限公司</w:t>
            </w:r>
          </w:p>
          <w:p w:rsidR="00FE24B4" w:rsidRDefault="00FE24B4" w:rsidP="0000073C">
            <w:pPr>
              <w:adjustRightInd w:val="0"/>
              <w:snapToGrid w:val="0"/>
              <w:spacing w:beforeLines="15" w:line="320" w:lineRule="exact"/>
              <w:rPr>
                <w:rFonts w:ascii="宋体" w:hAnsi="宋体"/>
                <w:szCs w:val="21"/>
              </w:rPr>
            </w:pPr>
            <w:r>
              <w:rPr>
                <w:rFonts w:ascii="宋体" w:hAnsi="宋体" w:hint="eastAsia"/>
                <w:szCs w:val="21"/>
              </w:rPr>
              <w:t>地址：长春高新区超群街191号A座619室</w:t>
            </w:r>
          </w:p>
          <w:p w:rsidR="00FE24B4" w:rsidRDefault="00FE24B4" w:rsidP="0000073C">
            <w:pPr>
              <w:adjustRightInd w:val="0"/>
              <w:snapToGrid w:val="0"/>
              <w:spacing w:beforeLines="15" w:line="320" w:lineRule="exact"/>
              <w:rPr>
                <w:rFonts w:ascii="宋体" w:hAnsi="宋体"/>
                <w:szCs w:val="21"/>
              </w:rPr>
            </w:pPr>
            <w:r>
              <w:rPr>
                <w:rFonts w:ascii="宋体" w:hAnsi="宋体" w:hint="eastAsia"/>
                <w:szCs w:val="21"/>
              </w:rPr>
              <w:t xml:space="preserve">联系人： </w:t>
            </w:r>
            <w:r w:rsidR="001A1A92">
              <w:rPr>
                <w:rFonts w:ascii="宋体" w:hAnsi="宋体" w:hint="eastAsia"/>
                <w:szCs w:val="21"/>
              </w:rPr>
              <w:t>蔡</w:t>
            </w:r>
            <w:r>
              <w:rPr>
                <w:rFonts w:ascii="宋体" w:hAnsi="宋体" w:hint="eastAsia"/>
                <w:szCs w:val="21"/>
              </w:rPr>
              <w:t>宏旭</w:t>
            </w:r>
          </w:p>
          <w:p w:rsidR="00FE24B4" w:rsidRDefault="00FE24B4" w:rsidP="0000073C">
            <w:pPr>
              <w:adjustRightInd w:val="0"/>
              <w:snapToGrid w:val="0"/>
              <w:spacing w:beforeLines="15" w:line="320" w:lineRule="exact"/>
              <w:rPr>
                <w:rFonts w:ascii="宋体" w:hAnsi="宋体"/>
                <w:szCs w:val="21"/>
              </w:rPr>
            </w:pPr>
            <w:r>
              <w:rPr>
                <w:rFonts w:ascii="宋体" w:hAnsi="宋体" w:hint="eastAsia"/>
                <w:szCs w:val="21"/>
              </w:rPr>
              <w:t>联系电话：0431-</w:t>
            </w:r>
            <w:r>
              <w:rPr>
                <w:rFonts w:ascii="宋体" w:hAnsi="宋体" w:cs="宋体" w:hint="eastAsia"/>
                <w:bCs/>
                <w:szCs w:val="21"/>
                <w:lang w:val="zh-CN"/>
              </w:rPr>
              <w:t>84493699</w:t>
            </w:r>
          </w:p>
        </w:tc>
      </w:tr>
      <w:tr w:rsidR="00FE24B4" w:rsidTr="00AD32B2">
        <w:trPr>
          <w:trHeight w:val="421"/>
          <w:jc w:val="center"/>
        </w:trPr>
        <w:tc>
          <w:tcPr>
            <w:tcW w:w="866"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2</w:t>
            </w:r>
          </w:p>
        </w:tc>
        <w:tc>
          <w:tcPr>
            <w:tcW w:w="2293"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szCs w:val="21"/>
              </w:rPr>
              <w:t>项目名称</w:t>
            </w:r>
          </w:p>
        </w:tc>
        <w:tc>
          <w:tcPr>
            <w:tcW w:w="6935" w:type="dxa"/>
            <w:gridSpan w:val="3"/>
            <w:vAlign w:val="center"/>
          </w:tcPr>
          <w:p w:rsidR="00FE24B4" w:rsidRPr="000372B9" w:rsidRDefault="000372B9" w:rsidP="000372B9">
            <w:pPr>
              <w:adjustRightInd w:val="0"/>
              <w:snapToGrid w:val="0"/>
              <w:spacing w:line="324" w:lineRule="auto"/>
              <w:ind w:firstLineChars="200" w:firstLine="420"/>
              <w:rPr>
                <w:rFonts w:ascii="宋体" w:hAnsi="宋体"/>
                <w:szCs w:val="21"/>
              </w:rPr>
            </w:pPr>
            <w:r>
              <w:rPr>
                <w:rFonts w:ascii="宋体" w:hAnsi="宋体" w:hint="eastAsia"/>
                <w:szCs w:val="21"/>
              </w:rPr>
              <w:t>长春中国-白俄罗斯科技园</w:t>
            </w:r>
            <w:r w:rsidRPr="00BF2B19">
              <w:rPr>
                <w:rFonts w:ascii="宋体" w:hAnsi="宋体" w:hint="eastAsia"/>
                <w:szCs w:val="21"/>
              </w:rPr>
              <w:t>建设项目</w:t>
            </w:r>
            <w:r>
              <w:rPr>
                <w:rFonts w:ascii="宋体" w:hAnsi="宋体" w:hint="eastAsia"/>
                <w:szCs w:val="21"/>
              </w:rPr>
              <w:t>总体概念方案设计服务招标</w:t>
            </w:r>
          </w:p>
        </w:tc>
      </w:tr>
      <w:tr w:rsidR="00FE24B4" w:rsidTr="00AD32B2">
        <w:trPr>
          <w:trHeight w:val="771"/>
          <w:jc w:val="center"/>
        </w:trPr>
        <w:tc>
          <w:tcPr>
            <w:tcW w:w="866"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3</w:t>
            </w:r>
          </w:p>
        </w:tc>
        <w:tc>
          <w:tcPr>
            <w:tcW w:w="2293"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建设</w:t>
            </w:r>
            <w:r>
              <w:rPr>
                <w:rFonts w:ascii="宋体" w:hAnsi="宋体"/>
                <w:szCs w:val="21"/>
              </w:rPr>
              <w:t>地点</w:t>
            </w:r>
          </w:p>
        </w:tc>
        <w:tc>
          <w:tcPr>
            <w:tcW w:w="6935" w:type="dxa"/>
            <w:gridSpan w:val="3"/>
            <w:vAlign w:val="center"/>
          </w:tcPr>
          <w:p w:rsidR="00FE24B4" w:rsidRDefault="00FE24B4" w:rsidP="00AD32B2">
            <w:pPr>
              <w:adjustRightInd w:val="0"/>
              <w:snapToGrid w:val="0"/>
              <w:spacing w:line="320" w:lineRule="exact"/>
              <w:ind w:firstLineChars="200" w:firstLine="420"/>
              <w:rPr>
                <w:rFonts w:ascii="宋体" w:hAnsi="宋体"/>
                <w:szCs w:val="21"/>
              </w:rPr>
            </w:pPr>
            <w:r>
              <w:rPr>
                <w:rFonts w:ascii="宋体" w:hAnsi="宋体" w:hint="eastAsia"/>
                <w:szCs w:val="21"/>
              </w:rPr>
              <w:t>长春高新技术产业开发区北区隆盛街以东，盛德大街以西，应化新路以南，应化南路以北。</w:t>
            </w:r>
          </w:p>
        </w:tc>
      </w:tr>
      <w:tr w:rsidR="00FE24B4" w:rsidTr="00AD32B2">
        <w:trPr>
          <w:trHeight w:val="484"/>
          <w:jc w:val="center"/>
        </w:trPr>
        <w:tc>
          <w:tcPr>
            <w:tcW w:w="866"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4</w:t>
            </w:r>
          </w:p>
        </w:tc>
        <w:tc>
          <w:tcPr>
            <w:tcW w:w="2293"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szCs w:val="21"/>
              </w:rPr>
              <w:t>资金来源</w:t>
            </w:r>
          </w:p>
        </w:tc>
        <w:tc>
          <w:tcPr>
            <w:tcW w:w="6935" w:type="dxa"/>
            <w:gridSpan w:val="3"/>
            <w:vAlign w:val="center"/>
          </w:tcPr>
          <w:p w:rsidR="00FE24B4" w:rsidRDefault="00FE24B4" w:rsidP="0000073C">
            <w:pPr>
              <w:adjustRightInd w:val="0"/>
              <w:snapToGrid w:val="0"/>
              <w:spacing w:beforeLines="15" w:line="320" w:lineRule="exact"/>
              <w:rPr>
                <w:rFonts w:ascii="宋体" w:hAnsi="宋体"/>
                <w:szCs w:val="21"/>
              </w:rPr>
            </w:pPr>
            <w:r>
              <w:rPr>
                <w:rFonts w:ascii="宋体" w:hAnsi="宋体" w:hint="eastAsia"/>
                <w:szCs w:val="21"/>
              </w:rPr>
              <w:t>公司自筹</w:t>
            </w:r>
          </w:p>
        </w:tc>
      </w:tr>
      <w:tr w:rsidR="00FE24B4" w:rsidTr="00AD32B2">
        <w:trPr>
          <w:trHeight w:val="484"/>
          <w:jc w:val="center"/>
        </w:trPr>
        <w:tc>
          <w:tcPr>
            <w:tcW w:w="866"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5</w:t>
            </w:r>
          </w:p>
        </w:tc>
        <w:tc>
          <w:tcPr>
            <w:tcW w:w="2293"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资金</w:t>
            </w:r>
            <w:r>
              <w:rPr>
                <w:rFonts w:ascii="宋体" w:hAnsi="宋体"/>
                <w:szCs w:val="21"/>
              </w:rPr>
              <w:t>落实情况</w:t>
            </w:r>
          </w:p>
        </w:tc>
        <w:tc>
          <w:tcPr>
            <w:tcW w:w="6935" w:type="dxa"/>
            <w:gridSpan w:val="3"/>
            <w:vAlign w:val="center"/>
          </w:tcPr>
          <w:p w:rsidR="00FE24B4" w:rsidRDefault="00FE24B4" w:rsidP="0000073C">
            <w:pPr>
              <w:adjustRightInd w:val="0"/>
              <w:snapToGrid w:val="0"/>
              <w:spacing w:beforeLines="15" w:line="320" w:lineRule="exact"/>
              <w:rPr>
                <w:rFonts w:ascii="宋体" w:hAnsi="宋体"/>
                <w:szCs w:val="21"/>
              </w:rPr>
            </w:pPr>
            <w:r>
              <w:rPr>
                <w:rFonts w:ascii="宋体" w:hAnsi="宋体" w:hint="eastAsia"/>
                <w:szCs w:val="21"/>
              </w:rPr>
              <w:t>落实</w:t>
            </w:r>
          </w:p>
        </w:tc>
      </w:tr>
      <w:tr w:rsidR="00FE24B4" w:rsidTr="00AD32B2">
        <w:trPr>
          <w:trHeight w:val="1232"/>
          <w:jc w:val="center"/>
        </w:trPr>
        <w:tc>
          <w:tcPr>
            <w:tcW w:w="866"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6</w:t>
            </w:r>
          </w:p>
        </w:tc>
        <w:tc>
          <w:tcPr>
            <w:tcW w:w="2293"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 xml:space="preserve"> </w:t>
            </w:r>
            <w:r>
              <w:rPr>
                <w:rFonts w:ascii="宋体" w:hAnsi="宋体"/>
                <w:szCs w:val="21"/>
              </w:rPr>
              <w:t>招标范围</w:t>
            </w:r>
          </w:p>
        </w:tc>
        <w:tc>
          <w:tcPr>
            <w:tcW w:w="6935" w:type="dxa"/>
            <w:gridSpan w:val="3"/>
            <w:vAlign w:val="center"/>
          </w:tcPr>
          <w:p w:rsidR="00FE24B4" w:rsidRPr="00AE308A" w:rsidRDefault="00EC212C" w:rsidP="00EC212C">
            <w:pPr>
              <w:adjustRightInd w:val="0"/>
              <w:snapToGrid w:val="0"/>
              <w:spacing w:line="324" w:lineRule="auto"/>
              <w:rPr>
                <w:rFonts w:ascii="宋体" w:hAnsi="宋体"/>
                <w:szCs w:val="21"/>
              </w:rPr>
            </w:pPr>
            <w:r w:rsidRPr="00EC212C">
              <w:rPr>
                <w:rFonts w:ascii="宋体" w:hAnsi="宋体" w:hint="eastAsia"/>
                <w:szCs w:val="21"/>
              </w:rPr>
              <w:t>长春中国-白俄罗斯科技园建设项目总体概念方案设计</w:t>
            </w:r>
            <w:r w:rsidR="00FE24B4" w:rsidRPr="00EC212C">
              <w:rPr>
                <w:rFonts w:ascii="宋体" w:hAnsi="宋体" w:hint="eastAsia"/>
                <w:szCs w:val="21"/>
              </w:rPr>
              <w:t>服务工作（ 初步概念设计</w:t>
            </w:r>
            <w:r>
              <w:rPr>
                <w:rFonts w:ascii="宋体" w:hAnsi="宋体" w:hint="eastAsia"/>
                <w:szCs w:val="21"/>
              </w:rPr>
              <w:t>、最终</w:t>
            </w:r>
            <w:r w:rsidR="00FE24B4" w:rsidRPr="00EC212C">
              <w:rPr>
                <w:rFonts w:ascii="宋体" w:hAnsi="宋体" w:hint="eastAsia"/>
                <w:szCs w:val="21"/>
              </w:rPr>
              <w:t>概念设计）。</w:t>
            </w:r>
            <w:r w:rsidR="00FE24B4">
              <w:rPr>
                <w:rFonts w:ascii="宋体" w:hAnsi="宋体" w:hint="eastAsia"/>
                <w:szCs w:val="21"/>
              </w:rPr>
              <w:t xml:space="preserve"> </w:t>
            </w:r>
          </w:p>
          <w:p w:rsidR="00FE24B4" w:rsidRDefault="00FE24B4" w:rsidP="00EC212C">
            <w:pPr>
              <w:adjustRightInd w:val="0"/>
              <w:snapToGrid w:val="0"/>
              <w:spacing w:line="320" w:lineRule="exact"/>
              <w:rPr>
                <w:rFonts w:ascii="宋体" w:hAnsi="宋体"/>
                <w:szCs w:val="21"/>
              </w:rPr>
            </w:pPr>
            <w:r w:rsidRPr="00EC212C">
              <w:rPr>
                <w:rFonts w:ascii="宋体" w:hAnsi="宋体" w:hint="eastAsia"/>
                <w:szCs w:val="21"/>
              </w:rPr>
              <w:t>注：</w:t>
            </w:r>
            <w:r w:rsidR="00EC212C">
              <w:rPr>
                <w:rFonts w:ascii="宋体" w:hAnsi="宋体" w:hint="eastAsia"/>
                <w:szCs w:val="21"/>
              </w:rPr>
              <w:t>要求投标人在投标文件中提供</w:t>
            </w:r>
            <w:r w:rsidR="00EC212C" w:rsidRPr="00EC212C">
              <w:rPr>
                <w:rFonts w:ascii="宋体" w:hAnsi="宋体" w:hint="eastAsia"/>
                <w:szCs w:val="21"/>
              </w:rPr>
              <w:t>长春中国-白俄罗斯科技园建设项目</w:t>
            </w:r>
            <w:r w:rsidR="00EC212C">
              <w:rPr>
                <w:rFonts w:ascii="宋体" w:hAnsi="宋体" w:hint="eastAsia"/>
                <w:szCs w:val="21"/>
              </w:rPr>
              <w:t>总体概念方案投资概算。</w:t>
            </w:r>
          </w:p>
        </w:tc>
      </w:tr>
      <w:tr w:rsidR="00FE24B4" w:rsidTr="00AD32B2">
        <w:trPr>
          <w:trHeight w:val="504"/>
          <w:jc w:val="center"/>
        </w:trPr>
        <w:tc>
          <w:tcPr>
            <w:tcW w:w="866"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7</w:t>
            </w:r>
          </w:p>
        </w:tc>
        <w:tc>
          <w:tcPr>
            <w:tcW w:w="2293"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招标周</w:t>
            </w:r>
            <w:r>
              <w:rPr>
                <w:rFonts w:ascii="宋体" w:hAnsi="宋体"/>
                <w:szCs w:val="21"/>
              </w:rPr>
              <w:t>期</w:t>
            </w:r>
            <w:r>
              <w:rPr>
                <w:rFonts w:ascii="宋体" w:hAnsi="宋体" w:hint="eastAsia"/>
                <w:szCs w:val="21"/>
              </w:rPr>
              <w:t xml:space="preserve"> </w:t>
            </w:r>
          </w:p>
        </w:tc>
        <w:tc>
          <w:tcPr>
            <w:tcW w:w="6935" w:type="dxa"/>
            <w:gridSpan w:val="3"/>
            <w:vAlign w:val="center"/>
          </w:tcPr>
          <w:p w:rsidR="00FE24B4" w:rsidRPr="009B26B7" w:rsidRDefault="00FE24B4" w:rsidP="00AD32B2">
            <w:pPr>
              <w:adjustRightInd w:val="0"/>
              <w:snapToGrid w:val="0"/>
              <w:spacing w:line="320" w:lineRule="exact"/>
              <w:rPr>
                <w:rFonts w:ascii="宋体" w:hAnsi="宋体"/>
                <w:szCs w:val="21"/>
              </w:rPr>
            </w:pPr>
            <w:r w:rsidRPr="009B26B7">
              <w:rPr>
                <w:rFonts w:ascii="宋体" w:hAnsi="宋体" w:hint="eastAsia"/>
                <w:szCs w:val="21"/>
              </w:rPr>
              <w:t>招标周期：2016年</w:t>
            </w:r>
            <w:r w:rsidR="009B26B7" w:rsidRPr="009B26B7">
              <w:rPr>
                <w:rFonts w:ascii="宋体" w:hAnsi="宋体" w:hint="eastAsia"/>
                <w:szCs w:val="21"/>
              </w:rPr>
              <w:t>12</w:t>
            </w:r>
            <w:r w:rsidRPr="009B26B7">
              <w:rPr>
                <w:rFonts w:ascii="宋体" w:hAnsi="宋体" w:hint="eastAsia"/>
                <w:szCs w:val="21"/>
              </w:rPr>
              <w:t>月</w:t>
            </w:r>
            <w:r w:rsidR="009B26B7" w:rsidRPr="009B26B7">
              <w:rPr>
                <w:rFonts w:ascii="宋体" w:hAnsi="宋体" w:hint="eastAsia"/>
                <w:szCs w:val="21"/>
              </w:rPr>
              <w:t>8</w:t>
            </w:r>
            <w:r w:rsidRPr="009B26B7">
              <w:rPr>
                <w:rFonts w:ascii="宋体" w:hAnsi="宋体" w:hint="eastAsia"/>
                <w:szCs w:val="21"/>
              </w:rPr>
              <w:t>日—</w:t>
            </w:r>
            <w:r w:rsidR="009B26B7" w:rsidRPr="009B26B7">
              <w:rPr>
                <w:rFonts w:ascii="宋体" w:hAnsi="宋体" w:hint="eastAsia"/>
                <w:szCs w:val="21"/>
              </w:rPr>
              <w:t>2017</w:t>
            </w:r>
            <w:r w:rsidRPr="009B26B7">
              <w:rPr>
                <w:rFonts w:ascii="宋体" w:hAnsi="宋体" w:hint="eastAsia"/>
                <w:szCs w:val="21"/>
              </w:rPr>
              <w:t>年</w:t>
            </w:r>
            <w:r w:rsidR="009B26B7" w:rsidRPr="009B26B7">
              <w:rPr>
                <w:rFonts w:ascii="宋体" w:hAnsi="宋体" w:hint="eastAsia"/>
                <w:szCs w:val="21"/>
              </w:rPr>
              <w:t>1</w:t>
            </w:r>
            <w:r w:rsidRPr="009B26B7">
              <w:rPr>
                <w:rFonts w:ascii="宋体" w:hAnsi="宋体" w:hint="eastAsia"/>
                <w:szCs w:val="21"/>
              </w:rPr>
              <w:t>月</w:t>
            </w:r>
            <w:r w:rsidR="009B26B7" w:rsidRPr="009B26B7">
              <w:rPr>
                <w:rFonts w:ascii="宋体" w:hAnsi="宋体" w:hint="eastAsia"/>
                <w:szCs w:val="21"/>
              </w:rPr>
              <w:t>16</w:t>
            </w:r>
            <w:r w:rsidRPr="009B26B7">
              <w:rPr>
                <w:rFonts w:ascii="宋体" w:hAnsi="宋体" w:hint="eastAsia"/>
                <w:szCs w:val="21"/>
              </w:rPr>
              <w:t>日；</w:t>
            </w:r>
          </w:p>
          <w:p w:rsidR="00FE24B4" w:rsidRDefault="00FE24B4" w:rsidP="009B26B7">
            <w:r w:rsidRPr="009B26B7">
              <w:rPr>
                <w:rFonts w:hint="eastAsia"/>
              </w:rPr>
              <w:t>阶段时间要求：</w:t>
            </w:r>
            <w:r w:rsidRPr="009B26B7">
              <w:rPr>
                <w:rFonts w:hint="eastAsia"/>
              </w:rPr>
              <w:t>2016</w:t>
            </w:r>
            <w:r w:rsidRPr="009B26B7">
              <w:rPr>
                <w:rFonts w:hint="eastAsia"/>
              </w:rPr>
              <w:t>年</w:t>
            </w:r>
            <w:r w:rsidR="009B26B7" w:rsidRPr="009B26B7">
              <w:rPr>
                <w:rFonts w:hint="eastAsia"/>
              </w:rPr>
              <w:t>12</w:t>
            </w:r>
            <w:r w:rsidRPr="009B26B7">
              <w:rPr>
                <w:rFonts w:hint="eastAsia"/>
              </w:rPr>
              <w:t>月</w:t>
            </w:r>
            <w:r w:rsidR="009B26B7" w:rsidRPr="009B26B7">
              <w:rPr>
                <w:rFonts w:hint="eastAsia"/>
              </w:rPr>
              <w:t>8</w:t>
            </w:r>
            <w:r w:rsidR="009B26B7" w:rsidRPr="009B26B7">
              <w:rPr>
                <w:rFonts w:hint="eastAsia"/>
              </w:rPr>
              <w:t>日</w:t>
            </w:r>
            <w:r w:rsidRPr="009B26B7">
              <w:rPr>
                <w:rFonts w:hint="eastAsia"/>
              </w:rPr>
              <w:t>下载招标文件；</w:t>
            </w:r>
            <w:r w:rsidRPr="009B26B7">
              <w:rPr>
                <w:rFonts w:hint="eastAsia"/>
              </w:rPr>
              <w:t>2016</w:t>
            </w:r>
            <w:r w:rsidRPr="009B26B7">
              <w:rPr>
                <w:rFonts w:hint="eastAsia"/>
              </w:rPr>
              <w:t>年</w:t>
            </w:r>
            <w:r w:rsidR="009B26B7" w:rsidRPr="009B26B7">
              <w:rPr>
                <w:rFonts w:hint="eastAsia"/>
              </w:rPr>
              <w:t>12</w:t>
            </w:r>
            <w:r w:rsidRPr="009B26B7">
              <w:rPr>
                <w:rFonts w:hint="eastAsia"/>
              </w:rPr>
              <w:t>月</w:t>
            </w:r>
            <w:r w:rsidR="009B26B7" w:rsidRPr="009B26B7">
              <w:rPr>
                <w:rFonts w:hint="eastAsia"/>
              </w:rPr>
              <w:t>26</w:t>
            </w:r>
            <w:r w:rsidRPr="009B26B7">
              <w:rPr>
                <w:rFonts w:hint="eastAsia"/>
              </w:rPr>
              <w:t>日</w:t>
            </w:r>
            <w:r w:rsidR="009B26B7" w:rsidRPr="009B26B7">
              <w:rPr>
                <w:rFonts w:hint="eastAsia"/>
              </w:rPr>
              <w:t>递交初步概念设计方案；</w:t>
            </w:r>
            <w:r w:rsidR="009B26B7" w:rsidRPr="009B26B7">
              <w:rPr>
                <w:rFonts w:hint="eastAsia"/>
              </w:rPr>
              <w:t>2016</w:t>
            </w:r>
            <w:r w:rsidR="009B26B7" w:rsidRPr="009B26B7">
              <w:rPr>
                <w:rFonts w:hint="eastAsia"/>
              </w:rPr>
              <w:t>年</w:t>
            </w:r>
            <w:r w:rsidR="009B26B7" w:rsidRPr="009B26B7">
              <w:rPr>
                <w:rFonts w:hint="eastAsia"/>
              </w:rPr>
              <w:t>12</w:t>
            </w:r>
            <w:r w:rsidR="009B26B7" w:rsidRPr="009B26B7">
              <w:rPr>
                <w:rFonts w:hint="eastAsia"/>
              </w:rPr>
              <w:t>月</w:t>
            </w:r>
            <w:r w:rsidR="009B26B7" w:rsidRPr="009B26B7">
              <w:rPr>
                <w:rFonts w:hint="eastAsia"/>
              </w:rPr>
              <w:t>30</w:t>
            </w:r>
            <w:r w:rsidR="009B26B7" w:rsidRPr="009B26B7">
              <w:rPr>
                <w:rFonts w:hint="eastAsia"/>
              </w:rPr>
              <w:t>日调整初步概念设计方案完；</w:t>
            </w:r>
            <w:r w:rsidR="009B26B7" w:rsidRPr="009B26B7">
              <w:t>投标文件递交截止</w:t>
            </w:r>
            <w:r w:rsidR="009B26B7" w:rsidRPr="009B26B7">
              <w:rPr>
                <w:rFonts w:hint="eastAsia"/>
              </w:rPr>
              <w:t>日期</w:t>
            </w:r>
            <w:r w:rsidR="009B26B7" w:rsidRPr="009B26B7">
              <w:rPr>
                <w:rFonts w:hint="eastAsia"/>
              </w:rPr>
              <w:t>2017</w:t>
            </w:r>
            <w:r w:rsidR="009B26B7" w:rsidRPr="009B26B7">
              <w:rPr>
                <w:rFonts w:hint="eastAsia"/>
              </w:rPr>
              <w:t>年</w:t>
            </w:r>
            <w:r w:rsidR="009B26B7" w:rsidRPr="009B26B7">
              <w:rPr>
                <w:rFonts w:hint="eastAsia"/>
              </w:rPr>
              <w:t>1</w:t>
            </w:r>
            <w:r w:rsidR="009B26B7" w:rsidRPr="009B26B7">
              <w:rPr>
                <w:rFonts w:hint="eastAsia"/>
              </w:rPr>
              <w:t>月</w:t>
            </w:r>
            <w:r w:rsidR="009B26B7" w:rsidRPr="009B26B7">
              <w:rPr>
                <w:rFonts w:hint="eastAsia"/>
              </w:rPr>
              <w:t>16</w:t>
            </w:r>
            <w:r w:rsidR="009B26B7" w:rsidRPr="009B26B7">
              <w:rPr>
                <w:rFonts w:hint="eastAsia"/>
              </w:rPr>
              <w:t>日</w:t>
            </w:r>
            <w:r w:rsidRPr="009B26B7">
              <w:rPr>
                <w:rFonts w:hint="eastAsia"/>
              </w:rPr>
              <w:t>。</w:t>
            </w:r>
          </w:p>
        </w:tc>
      </w:tr>
      <w:tr w:rsidR="00FE24B4" w:rsidTr="00AD32B2">
        <w:trPr>
          <w:trHeight w:val="1076"/>
          <w:jc w:val="center"/>
        </w:trPr>
        <w:tc>
          <w:tcPr>
            <w:tcW w:w="866"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8</w:t>
            </w:r>
          </w:p>
        </w:tc>
        <w:tc>
          <w:tcPr>
            <w:tcW w:w="2293"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szCs w:val="21"/>
              </w:rPr>
              <w:t>质量</w:t>
            </w:r>
            <w:r>
              <w:rPr>
                <w:rFonts w:ascii="宋体" w:hAnsi="宋体" w:hint="eastAsia"/>
                <w:szCs w:val="21"/>
              </w:rPr>
              <w:t>标准</w:t>
            </w:r>
          </w:p>
        </w:tc>
        <w:tc>
          <w:tcPr>
            <w:tcW w:w="6935" w:type="dxa"/>
            <w:gridSpan w:val="3"/>
            <w:vAlign w:val="center"/>
          </w:tcPr>
          <w:p w:rsidR="00FE24B4" w:rsidRPr="00114134" w:rsidRDefault="00FE24B4" w:rsidP="00AD32B2">
            <w:pPr>
              <w:adjustRightInd w:val="0"/>
              <w:snapToGrid w:val="0"/>
              <w:spacing w:line="320" w:lineRule="exact"/>
              <w:ind w:firstLineChars="200" w:firstLine="420"/>
              <w:rPr>
                <w:rFonts w:ascii="宋体" w:hAnsi="宋体"/>
              </w:rPr>
            </w:pPr>
            <w:r>
              <w:rPr>
                <w:rFonts w:ascii="宋体" w:hAnsi="宋体" w:hint="eastAsia"/>
                <w:szCs w:val="21"/>
              </w:rPr>
              <w:t>总体概念方案设计</w:t>
            </w:r>
            <w:r>
              <w:rPr>
                <w:rFonts w:ascii="宋体" w:hAnsi="宋体" w:hint="eastAsia"/>
              </w:rPr>
              <w:t>符合国家现行相关规范和标准的规定；满足国家现行相关规范和标准的要求；满足建设单位的要求。</w:t>
            </w:r>
            <w:r>
              <w:rPr>
                <w:rFonts w:ascii="宋体" w:hAnsi="宋体" w:hint="eastAsia"/>
                <w:szCs w:val="21"/>
              </w:rPr>
              <w:t>总体概念方案设计文件合格。</w:t>
            </w:r>
          </w:p>
        </w:tc>
      </w:tr>
      <w:tr w:rsidR="00FE24B4" w:rsidTr="00AD32B2">
        <w:trPr>
          <w:trHeight w:val="2747"/>
          <w:jc w:val="center"/>
        </w:trPr>
        <w:tc>
          <w:tcPr>
            <w:tcW w:w="866"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9</w:t>
            </w:r>
          </w:p>
        </w:tc>
        <w:tc>
          <w:tcPr>
            <w:tcW w:w="2293" w:type="dxa"/>
            <w:vAlign w:val="center"/>
          </w:tcPr>
          <w:p w:rsidR="00FE24B4" w:rsidRDefault="00FE24B4" w:rsidP="0000073C">
            <w:pPr>
              <w:adjustRightInd w:val="0"/>
              <w:snapToGrid w:val="0"/>
              <w:spacing w:beforeLines="15" w:line="276" w:lineRule="auto"/>
              <w:jc w:val="center"/>
              <w:rPr>
                <w:rFonts w:ascii="宋体" w:hAnsi="宋体"/>
                <w:szCs w:val="21"/>
                <w:highlight w:val="yellow"/>
              </w:rPr>
            </w:pPr>
            <w:r w:rsidRPr="0051710B">
              <w:rPr>
                <w:rFonts w:ascii="宋体" w:hAnsi="宋体"/>
                <w:szCs w:val="21"/>
              </w:rPr>
              <w:t>投标人资质条件、能力和信誉</w:t>
            </w:r>
          </w:p>
        </w:tc>
        <w:tc>
          <w:tcPr>
            <w:tcW w:w="6935" w:type="dxa"/>
            <w:gridSpan w:val="3"/>
            <w:vAlign w:val="center"/>
          </w:tcPr>
          <w:p w:rsidR="00FE24B4" w:rsidRDefault="00FE24B4" w:rsidP="00AD32B2">
            <w:pPr>
              <w:tabs>
                <w:tab w:val="left" w:pos="945"/>
              </w:tabs>
              <w:adjustRightInd w:val="0"/>
              <w:snapToGrid w:val="0"/>
              <w:spacing w:line="320" w:lineRule="exact"/>
            </w:pPr>
            <w:r>
              <w:rPr>
                <w:rFonts w:hint="eastAsia"/>
              </w:rPr>
              <w:t>资质条件：</w:t>
            </w:r>
            <w:r w:rsidR="00A13FDC">
              <w:rPr>
                <w:rFonts w:hint="eastAsia"/>
              </w:rPr>
              <w:t>（资格后审）</w:t>
            </w:r>
          </w:p>
          <w:p w:rsidR="00FE24B4" w:rsidRDefault="00FE24B4" w:rsidP="00AD32B2">
            <w:pPr>
              <w:tabs>
                <w:tab w:val="left" w:pos="945"/>
              </w:tabs>
              <w:adjustRightInd w:val="0"/>
              <w:snapToGrid w:val="0"/>
              <w:spacing w:line="320" w:lineRule="exact"/>
              <w:ind w:firstLineChars="200" w:firstLine="420"/>
              <w:rPr>
                <w:rFonts w:ascii="宋体" w:hAnsi="宋体"/>
              </w:rPr>
            </w:pPr>
            <w:r>
              <w:rPr>
                <w:rFonts w:hint="eastAsia"/>
              </w:rPr>
              <w:t>投标申请人必须是</w:t>
            </w:r>
            <w:r>
              <w:rPr>
                <w:rFonts w:ascii="宋体" w:hAnsi="宋体" w:hint="eastAsia"/>
              </w:rPr>
              <w:t>在中华人民共和国境内依法成立的法人或其他组织，必须</w:t>
            </w:r>
            <w:r w:rsidRPr="008A4C5A">
              <w:rPr>
                <w:rFonts w:ascii="宋体" w:hAnsi="宋体" w:hint="eastAsia"/>
              </w:rPr>
              <w:t>具备有效期内</w:t>
            </w:r>
            <w:r w:rsidRPr="004C23C4">
              <w:rPr>
                <w:rFonts w:ascii="宋体" w:hAnsi="宋体" w:hint="eastAsia"/>
              </w:rPr>
              <w:t>的建筑工程设计及建筑工程规划乙级及以上资质</w:t>
            </w:r>
            <w:r>
              <w:rPr>
                <w:rFonts w:ascii="宋体" w:hAnsi="宋体" w:hint="eastAsia"/>
              </w:rPr>
              <w:t>并完成过类似项目设计</w:t>
            </w:r>
            <w:r>
              <w:rPr>
                <w:rFonts w:ascii="宋体" w:hAnsi="宋体"/>
              </w:rPr>
              <w:t>，</w:t>
            </w:r>
            <w:r>
              <w:rPr>
                <w:rFonts w:ascii="宋体" w:hAnsi="宋体" w:hint="eastAsia"/>
              </w:rPr>
              <w:t>具有良好的商业信誉，并</w:t>
            </w:r>
            <w:r>
              <w:rPr>
                <w:rFonts w:ascii="宋体" w:hAnsi="宋体"/>
              </w:rPr>
              <w:t>在人员、设备、资金等方面具有</w:t>
            </w:r>
            <w:r>
              <w:rPr>
                <w:rFonts w:ascii="宋体" w:hAnsi="宋体" w:hint="eastAsia"/>
              </w:rPr>
              <w:t>承揽本项目设计</w:t>
            </w:r>
            <w:r>
              <w:rPr>
                <w:rFonts w:ascii="宋体" w:hAnsi="宋体"/>
              </w:rPr>
              <w:t>相应的能力。</w:t>
            </w:r>
          </w:p>
          <w:p w:rsidR="00FE24B4" w:rsidRDefault="00FE24B4" w:rsidP="00AD32B2">
            <w:pPr>
              <w:tabs>
                <w:tab w:val="left" w:pos="945"/>
              </w:tabs>
              <w:adjustRightInd w:val="0"/>
              <w:snapToGrid w:val="0"/>
              <w:spacing w:line="320" w:lineRule="exact"/>
              <w:rPr>
                <w:rFonts w:ascii="宋体" w:hAnsi="宋体"/>
              </w:rPr>
            </w:pPr>
            <w:r>
              <w:rPr>
                <w:rFonts w:ascii="宋体" w:hAnsi="宋体" w:hint="eastAsia"/>
              </w:rPr>
              <w:t>项目负责人要求：</w:t>
            </w:r>
          </w:p>
          <w:p w:rsidR="00FE24B4" w:rsidRPr="00E24757" w:rsidRDefault="00FE24B4" w:rsidP="00AD32B2">
            <w:pPr>
              <w:tabs>
                <w:tab w:val="left" w:pos="735"/>
                <w:tab w:val="left" w:pos="945"/>
              </w:tabs>
              <w:spacing w:line="320" w:lineRule="exact"/>
              <w:ind w:firstLineChars="200" w:firstLine="420"/>
            </w:pPr>
            <w:r>
              <w:rPr>
                <w:rFonts w:ascii="宋体" w:hAnsi="宋体" w:hint="eastAsia"/>
                <w:szCs w:val="21"/>
              </w:rPr>
              <w:t>投标单</w:t>
            </w:r>
            <w:proofErr w:type="gramStart"/>
            <w:r>
              <w:rPr>
                <w:rFonts w:ascii="宋体" w:hAnsi="宋体" w:hint="eastAsia"/>
                <w:szCs w:val="21"/>
              </w:rPr>
              <w:t>位拟</w:t>
            </w:r>
            <w:proofErr w:type="gramEnd"/>
            <w:r>
              <w:rPr>
                <w:rFonts w:ascii="宋体" w:hAnsi="宋体" w:hint="eastAsia"/>
                <w:szCs w:val="21"/>
              </w:rPr>
              <w:t>派出的设计项目负责人须具备国家壹级注册建筑</w:t>
            </w:r>
            <w:proofErr w:type="gramStart"/>
            <w:r>
              <w:rPr>
                <w:rFonts w:ascii="宋体" w:hAnsi="宋体" w:hint="eastAsia"/>
                <w:szCs w:val="21"/>
              </w:rPr>
              <w:t>师资格且具有</w:t>
            </w:r>
            <w:proofErr w:type="gramEnd"/>
            <w:r>
              <w:rPr>
                <w:rFonts w:ascii="宋体" w:hAnsi="宋体" w:hint="eastAsia"/>
                <w:szCs w:val="21"/>
              </w:rPr>
              <w:t>高级技术职称，同时还应具备规划师资格。</w:t>
            </w:r>
          </w:p>
        </w:tc>
      </w:tr>
      <w:tr w:rsidR="00FE24B4" w:rsidTr="00AD32B2">
        <w:trPr>
          <w:trHeight w:val="292"/>
          <w:jc w:val="center"/>
        </w:trPr>
        <w:tc>
          <w:tcPr>
            <w:tcW w:w="866"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10</w:t>
            </w:r>
          </w:p>
        </w:tc>
        <w:tc>
          <w:tcPr>
            <w:tcW w:w="2293" w:type="dxa"/>
            <w:vAlign w:val="center"/>
          </w:tcPr>
          <w:p w:rsidR="00FE24B4" w:rsidRDefault="00FE24B4" w:rsidP="0000073C">
            <w:pPr>
              <w:adjustRightInd w:val="0"/>
              <w:snapToGrid w:val="0"/>
              <w:spacing w:beforeLines="15" w:line="276" w:lineRule="auto"/>
              <w:rPr>
                <w:rFonts w:ascii="宋体" w:hAnsi="宋体"/>
                <w:szCs w:val="21"/>
              </w:rPr>
            </w:pPr>
            <w:r>
              <w:rPr>
                <w:rFonts w:ascii="宋体" w:hAnsi="宋体"/>
                <w:szCs w:val="21"/>
              </w:rPr>
              <w:t>是否接受联合体投标</w:t>
            </w:r>
          </w:p>
        </w:tc>
        <w:tc>
          <w:tcPr>
            <w:tcW w:w="6935" w:type="dxa"/>
            <w:gridSpan w:val="3"/>
            <w:vAlign w:val="center"/>
          </w:tcPr>
          <w:p w:rsidR="00FE24B4" w:rsidRDefault="00FE24B4" w:rsidP="0000073C">
            <w:pPr>
              <w:pStyle w:val="3"/>
              <w:topLinePunct/>
              <w:adjustRightInd w:val="0"/>
              <w:snapToGrid w:val="0"/>
              <w:spacing w:beforeLines="15" w:line="320" w:lineRule="exact"/>
              <w:rPr>
                <w:rFonts w:hAnsi="宋体"/>
                <w:sz w:val="21"/>
                <w:szCs w:val="21"/>
              </w:rPr>
            </w:pPr>
            <w:r>
              <w:rPr>
                <w:rFonts w:hAnsi="宋体" w:hint="eastAsia"/>
                <w:sz w:val="21"/>
                <w:szCs w:val="21"/>
              </w:rPr>
              <w:t>不接受</w:t>
            </w:r>
          </w:p>
        </w:tc>
      </w:tr>
      <w:tr w:rsidR="00FE24B4" w:rsidTr="00AD32B2">
        <w:trPr>
          <w:trHeight w:val="1748"/>
          <w:jc w:val="center"/>
        </w:trPr>
        <w:tc>
          <w:tcPr>
            <w:tcW w:w="866"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11</w:t>
            </w:r>
          </w:p>
        </w:tc>
        <w:tc>
          <w:tcPr>
            <w:tcW w:w="2293"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费用承担和设计</w:t>
            </w:r>
          </w:p>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成果补偿</w:t>
            </w:r>
          </w:p>
        </w:tc>
        <w:tc>
          <w:tcPr>
            <w:tcW w:w="6935" w:type="dxa"/>
            <w:gridSpan w:val="3"/>
            <w:vAlign w:val="center"/>
          </w:tcPr>
          <w:p w:rsidR="00FE24B4" w:rsidRPr="00A13FDC" w:rsidRDefault="00FE24B4" w:rsidP="00AD32B2">
            <w:pPr>
              <w:adjustRightInd w:val="0"/>
              <w:snapToGrid w:val="0"/>
              <w:spacing w:before="15" w:line="320" w:lineRule="exact"/>
              <w:jc w:val="left"/>
              <w:rPr>
                <w:rFonts w:ascii="宋体" w:hAnsi="宋体"/>
                <w:szCs w:val="21"/>
              </w:rPr>
            </w:pPr>
            <w:r w:rsidRPr="0051710B">
              <w:rPr>
                <w:rFonts w:ascii="宋体" w:hAnsi="宋体" w:hint="eastAsia"/>
                <w:szCs w:val="21"/>
              </w:rPr>
              <w:t xml:space="preserve">    </w:t>
            </w:r>
            <w:r w:rsidRPr="00A13FDC">
              <w:rPr>
                <w:rFonts w:ascii="宋体" w:hAnsi="宋体" w:hint="eastAsia"/>
                <w:szCs w:val="21"/>
              </w:rPr>
              <w:t xml:space="preserve">总体概念方案设计阶段（本标段） </w:t>
            </w:r>
            <w:r w:rsidR="00A13FDC">
              <w:rPr>
                <w:rFonts w:ascii="宋体" w:hAnsi="宋体" w:hint="eastAsia"/>
                <w:szCs w:val="21"/>
              </w:rPr>
              <w:t>中标</w:t>
            </w:r>
            <w:r w:rsidRPr="00A13FDC">
              <w:rPr>
                <w:rFonts w:ascii="宋体" w:hAnsi="宋体" w:hint="eastAsia"/>
                <w:szCs w:val="21"/>
              </w:rPr>
              <w:t>人获得人民币</w:t>
            </w:r>
            <w:r w:rsidR="00A13FDC">
              <w:rPr>
                <w:rFonts w:ascii="宋体" w:hAnsi="宋体" w:hint="eastAsia"/>
                <w:szCs w:val="21"/>
              </w:rPr>
              <w:t>3</w:t>
            </w:r>
            <w:r w:rsidRPr="00A13FDC">
              <w:rPr>
                <w:rFonts w:ascii="宋体" w:hAnsi="宋体" w:hint="eastAsia"/>
                <w:szCs w:val="21"/>
              </w:rPr>
              <w:t xml:space="preserve">万元， </w:t>
            </w:r>
            <w:r w:rsidR="00A13FDC">
              <w:rPr>
                <w:rFonts w:ascii="宋体" w:hAnsi="宋体" w:hint="eastAsia"/>
                <w:szCs w:val="21"/>
              </w:rPr>
              <w:t>被邀请参加</w:t>
            </w:r>
            <w:r w:rsidR="009B26B7">
              <w:rPr>
                <w:rFonts w:ascii="宋体" w:hAnsi="宋体" w:hint="eastAsia"/>
                <w:szCs w:val="21"/>
              </w:rPr>
              <w:t>招</w:t>
            </w:r>
            <w:r w:rsidR="00A13FDC">
              <w:rPr>
                <w:rFonts w:ascii="宋体" w:hAnsi="宋体" w:hint="eastAsia"/>
                <w:szCs w:val="21"/>
              </w:rPr>
              <w:t>投标的未中标人</w:t>
            </w:r>
            <w:r w:rsidRPr="00A13FDC">
              <w:rPr>
                <w:rFonts w:ascii="宋体" w:hAnsi="宋体" w:hint="eastAsia"/>
                <w:szCs w:val="21"/>
              </w:rPr>
              <w:t>各获得人民币2万元的补偿费。</w:t>
            </w:r>
          </w:p>
          <w:p w:rsidR="00FE24B4" w:rsidRPr="00F97858" w:rsidRDefault="00FE24B4" w:rsidP="00AD32B2">
            <w:pPr>
              <w:adjustRightInd w:val="0"/>
              <w:snapToGrid w:val="0"/>
              <w:spacing w:before="15" w:line="320" w:lineRule="exact"/>
              <w:ind w:firstLineChars="200" w:firstLine="420"/>
              <w:jc w:val="left"/>
              <w:rPr>
                <w:rFonts w:ascii="宋体" w:hAnsi="宋体"/>
                <w:szCs w:val="21"/>
                <w:highlight w:val="yellow"/>
              </w:rPr>
            </w:pPr>
            <w:r w:rsidRPr="00A13FDC">
              <w:rPr>
                <w:rFonts w:ascii="宋体" w:hAnsi="宋体" w:hint="eastAsia"/>
                <w:szCs w:val="21"/>
              </w:rPr>
              <w:t>总体概念方案设计阶段（本标段）招标综合评分由高到低排名前3位的投标人进入总体规划方案及施工图设计阶段投标，排名3名以后的投标人不进入总体规划方案及施工图设计阶段投标</w:t>
            </w:r>
            <w:r w:rsidR="00A13FDC">
              <w:rPr>
                <w:rFonts w:ascii="宋体" w:hAnsi="宋体" w:hint="eastAsia"/>
                <w:szCs w:val="21"/>
              </w:rPr>
              <w:t>。</w:t>
            </w:r>
          </w:p>
        </w:tc>
      </w:tr>
      <w:tr w:rsidR="00FE24B4" w:rsidTr="00AD32B2">
        <w:trPr>
          <w:trHeight w:val="420"/>
          <w:jc w:val="center"/>
        </w:trPr>
        <w:tc>
          <w:tcPr>
            <w:tcW w:w="866"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lastRenderedPageBreak/>
              <w:t>12</w:t>
            </w:r>
          </w:p>
        </w:tc>
        <w:tc>
          <w:tcPr>
            <w:tcW w:w="2293"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szCs w:val="21"/>
              </w:rPr>
              <w:t>踏勘</w:t>
            </w:r>
          </w:p>
        </w:tc>
        <w:tc>
          <w:tcPr>
            <w:tcW w:w="6935" w:type="dxa"/>
            <w:gridSpan w:val="3"/>
            <w:vAlign w:val="center"/>
          </w:tcPr>
          <w:p w:rsidR="00FE24B4" w:rsidRDefault="00FE24B4" w:rsidP="0000073C">
            <w:pPr>
              <w:adjustRightInd w:val="0"/>
              <w:snapToGrid w:val="0"/>
              <w:spacing w:beforeLines="15" w:line="320" w:lineRule="exact"/>
              <w:rPr>
                <w:rFonts w:ascii="宋体" w:hAnsi="宋体"/>
                <w:b/>
                <w:szCs w:val="21"/>
              </w:rPr>
            </w:pPr>
            <w:r>
              <w:rPr>
                <w:rFonts w:ascii="宋体" w:hAnsi="宋体" w:hint="eastAsia"/>
                <w:szCs w:val="21"/>
              </w:rPr>
              <w:t>自行踏勘</w:t>
            </w:r>
          </w:p>
        </w:tc>
      </w:tr>
      <w:tr w:rsidR="00FE24B4" w:rsidTr="00AD32B2">
        <w:trPr>
          <w:trHeight w:val="1849"/>
          <w:jc w:val="center"/>
        </w:trPr>
        <w:tc>
          <w:tcPr>
            <w:tcW w:w="866"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13</w:t>
            </w:r>
          </w:p>
        </w:tc>
        <w:tc>
          <w:tcPr>
            <w:tcW w:w="2293"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投标人提出问题的截止时间</w:t>
            </w:r>
          </w:p>
        </w:tc>
        <w:tc>
          <w:tcPr>
            <w:tcW w:w="6935" w:type="dxa"/>
            <w:gridSpan w:val="3"/>
            <w:vAlign w:val="center"/>
          </w:tcPr>
          <w:p w:rsidR="00FE24B4" w:rsidRDefault="00FE24B4" w:rsidP="00AB6F6D">
            <w:r w:rsidRPr="00C40C18">
              <w:rPr>
                <w:rFonts w:hint="eastAsia"/>
              </w:rPr>
              <w:t>截止时间：</w:t>
            </w:r>
            <w:r w:rsidRPr="00C40C18">
              <w:rPr>
                <w:rFonts w:hint="eastAsia"/>
              </w:rPr>
              <w:t>2016</w:t>
            </w:r>
            <w:r w:rsidRPr="00C40C18">
              <w:rPr>
                <w:rFonts w:hint="eastAsia"/>
              </w:rPr>
              <w:t>年</w:t>
            </w:r>
            <w:r w:rsidR="00F6364B">
              <w:rPr>
                <w:rFonts w:hint="eastAsia"/>
              </w:rPr>
              <w:t>12</w:t>
            </w:r>
            <w:r w:rsidRPr="00C40C18">
              <w:rPr>
                <w:rFonts w:hint="eastAsia"/>
              </w:rPr>
              <w:t>月</w:t>
            </w:r>
            <w:r w:rsidR="00F6364B">
              <w:rPr>
                <w:rFonts w:hint="eastAsia"/>
              </w:rPr>
              <w:t>12</w:t>
            </w:r>
            <w:r w:rsidRPr="00C40C18">
              <w:rPr>
                <w:rFonts w:hint="eastAsia"/>
              </w:rPr>
              <w:t>日</w:t>
            </w:r>
            <w:r w:rsidRPr="00C40C18">
              <w:rPr>
                <w:rFonts w:hint="eastAsia"/>
              </w:rPr>
              <w:t>15</w:t>
            </w:r>
            <w:r w:rsidRPr="00C40C18">
              <w:rPr>
                <w:rFonts w:hint="eastAsia"/>
              </w:rPr>
              <w:t>时</w:t>
            </w:r>
            <w:r w:rsidRPr="00C40C18">
              <w:rPr>
                <w:rFonts w:hint="eastAsia"/>
              </w:rPr>
              <w:t>00</w:t>
            </w:r>
            <w:r w:rsidRPr="00C40C18">
              <w:rPr>
                <w:rFonts w:hint="eastAsia"/>
              </w:rPr>
              <w:t>分前</w:t>
            </w:r>
            <w:r>
              <w:rPr>
                <w:rFonts w:cs="宋体" w:hint="eastAsia"/>
                <w:bCs/>
                <w:lang w:val="zh-CN"/>
              </w:rPr>
              <w:t>将电子版文件</w:t>
            </w:r>
            <w:r>
              <w:rPr>
                <w:rFonts w:cs="宋体" w:hint="eastAsia"/>
                <w:bCs/>
              </w:rPr>
              <w:t>（</w:t>
            </w:r>
            <w:r>
              <w:rPr>
                <w:rFonts w:cs="宋体" w:hint="eastAsia"/>
                <w:bCs/>
              </w:rPr>
              <w:t>WORD</w:t>
            </w:r>
            <w:r>
              <w:rPr>
                <w:rFonts w:cs="宋体" w:hint="eastAsia"/>
                <w:bCs/>
                <w:lang w:val="zh-CN"/>
              </w:rPr>
              <w:t>格式</w:t>
            </w:r>
            <w:r>
              <w:rPr>
                <w:rFonts w:cs="宋体" w:hint="eastAsia"/>
                <w:bCs/>
              </w:rPr>
              <w:t>）</w:t>
            </w:r>
            <w:r>
              <w:rPr>
                <w:rFonts w:cs="宋体" w:hint="eastAsia"/>
                <w:bCs/>
                <w:lang w:val="zh-CN"/>
              </w:rPr>
              <w:t>传至邮箱</w:t>
            </w:r>
            <w:r>
              <w:rPr>
                <w:rFonts w:cs="宋体" w:hint="eastAsia"/>
                <w:bCs/>
              </w:rPr>
              <w:t>（</w:t>
            </w:r>
            <w:hyperlink r:id="rId8" w:history="1">
              <w:r w:rsidRPr="00F6364B">
                <w:rPr>
                  <w:rStyle w:val="a8"/>
                  <w:rFonts w:ascii="宋体" w:hAnsi="宋体" w:cs="宋体" w:hint="eastAsia"/>
                  <w:bCs/>
                  <w:color w:val="auto"/>
                  <w:szCs w:val="21"/>
                  <w:u w:val="none"/>
                </w:rPr>
                <w:t>caihong_xu@126.com</w:t>
              </w:r>
            </w:hyperlink>
            <w:r w:rsidRPr="00AD32B2">
              <w:rPr>
                <w:rFonts w:cs="宋体" w:hint="eastAsia"/>
                <w:bCs/>
              </w:rPr>
              <w:t>）</w:t>
            </w:r>
            <w:r>
              <w:rPr>
                <w:rFonts w:cs="宋体" w:hint="eastAsia"/>
                <w:bCs/>
                <w:lang w:val="zh-CN"/>
              </w:rPr>
              <w:t>。</w:t>
            </w:r>
            <w:r w:rsidRPr="00F6364B">
              <w:rPr>
                <w:rFonts w:cs="宋体" w:hint="eastAsia"/>
                <w:bCs/>
              </w:rPr>
              <w:t xml:space="preserve"> </w:t>
            </w:r>
          </w:p>
          <w:p w:rsidR="00FE24B4" w:rsidRDefault="00FE24B4" w:rsidP="00AD32B2">
            <w:pPr>
              <w:autoSpaceDE w:val="0"/>
              <w:autoSpaceDN w:val="0"/>
              <w:adjustRightInd w:val="0"/>
              <w:snapToGrid w:val="0"/>
              <w:spacing w:before="15" w:line="320" w:lineRule="exact"/>
              <w:rPr>
                <w:rFonts w:ascii="宋体" w:hAnsi="宋体" w:cs="宋体"/>
                <w:bCs/>
                <w:szCs w:val="21"/>
                <w:lang w:val="zh-CN"/>
              </w:rPr>
            </w:pPr>
            <w:r>
              <w:rPr>
                <w:rFonts w:ascii="宋体" w:hAnsi="宋体" w:cs="宋体" w:hint="eastAsia"/>
                <w:bCs/>
                <w:szCs w:val="21"/>
                <w:lang w:val="zh-CN"/>
              </w:rPr>
              <w:t>项目联系人：蔡宏旭</w:t>
            </w:r>
          </w:p>
          <w:p w:rsidR="000E3FAA" w:rsidRDefault="00FE24B4" w:rsidP="000E3FAA">
            <w:pPr>
              <w:autoSpaceDE w:val="0"/>
              <w:autoSpaceDN w:val="0"/>
              <w:adjustRightInd w:val="0"/>
              <w:snapToGrid w:val="0"/>
              <w:spacing w:before="15" w:line="320" w:lineRule="exact"/>
              <w:rPr>
                <w:rFonts w:ascii="宋体" w:hAnsi="宋体" w:cs="宋体"/>
                <w:bCs/>
                <w:szCs w:val="21"/>
                <w:lang w:val="zh-CN"/>
              </w:rPr>
            </w:pPr>
            <w:r>
              <w:rPr>
                <w:rFonts w:ascii="宋体" w:hAnsi="宋体" w:cs="宋体" w:hint="eastAsia"/>
                <w:bCs/>
                <w:szCs w:val="21"/>
                <w:lang w:val="zh-CN"/>
              </w:rPr>
              <w:t>电  话：0431-84493699   手机：13331678817</w:t>
            </w:r>
          </w:p>
          <w:p w:rsidR="00FE24B4" w:rsidRPr="000E3FAA" w:rsidRDefault="00FE24B4" w:rsidP="000E3FAA">
            <w:pPr>
              <w:autoSpaceDE w:val="0"/>
              <w:autoSpaceDN w:val="0"/>
              <w:adjustRightInd w:val="0"/>
              <w:snapToGrid w:val="0"/>
              <w:spacing w:before="15" w:line="320" w:lineRule="exact"/>
              <w:rPr>
                <w:rFonts w:ascii="宋体" w:hAnsi="宋体" w:cs="宋体"/>
                <w:bCs/>
                <w:szCs w:val="21"/>
                <w:lang w:val="zh-CN"/>
              </w:rPr>
            </w:pPr>
            <w:r>
              <w:rPr>
                <w:rFonts w:hAnsi="宋体" w:cs="宋体" w:hint="eastAsia"/>
                <w:b/>
                <w:bCs/>
                <w:szCs w:val="21"/>
                <w:lang w:val="zh-CN"/>
              </w:rPr>
              <w:t>若投标人未按要求</w:t>
            </w:r>
            <w:r w:rsidR="000E3FAA">
              <w:rPr>
                <w:rFonts w:hAnsi="宋体" w:cs="宋体" w:hint="eastAsia"/>
                <w:b/>
                <w:bCs/>
                <w:szCs w:val="21"/>
                <w:lang w:val="zh-CN"/>
              </w:rPr>
              <w:t>时间提交投标疑问则视为</w:t>
            </w:r>
            <w:r>
              <w:rPr>
                <w:rFonts w:hAnsi="宋体" w:cs="宋体" w:hint="eastAsia"/>
                <w:b/>
                <w:bCs/>
                <w:szCs w:val="21"/>
                <w:lang w:val="zh-CN"/>
              </w:rPr>
              <w:t>无疑问</w:t>
            </w:r>
            <w:r w:rsidR="000E3FAA">
              <w:rPr>
                <w:rFonts w:hAnsi="宋体" w:cs="宋体" w:hint="eastAsia"/>
                <w:b/>
                <w:bCs/>
                <w:szCs w:val="21"/>
                <w:lang w:val="zh-CN"/>
              </w:rPr>
              <w:t>，逾期不再接受答疑。</w:t>
            </w:r>
          </w:p>
        </w:tc>
      </w:tr>
      <w:tr w:rsidR="00FE24B4" w:rsidTr="00AD32B2">
        <w:trPr>
          <w:jc w:val="center"/>
        </w:trPr>
        <w:tc>
          <w:tcPr>
            <w:tcW w:w="866"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14</w:t>
            </w:r>
          </w:p>
        </w:tc>
        <w:tc>
          <w:tcPr>
            <w:tcW w:w="2293" w:type="dxa"/>
            <w:vAlign w:val="center"/>
          </w:tcPr>
          <w:p w:rsidR="00FE24B4" w:rsidRDefault="00FE24B4" w:rsidP="0000073C">
            <w:pPr>
              <w:adjustRightInd w:val="0"/>
              <w:snapToGrid w:val="0"/>
              <w:spacing w:beforeLines="15" w:line="276" w:lineRule="auto"/>
              <w:jc w:val="center"/>
              <w:rPr>
                <w:rFonts w:ascii="宋体" w:hAnsi="宋体" w:cs="宋体"/>
                <w:bCs/>
                <w:szCs w:val="21"/>
                <w:lang w:val="zh-CN"/>
              </w:rPr>
            </w:pPr>
            <w:r>
              <w:rPr>
                <w:rFonts w:ascii="宋体" w:hAnsi="宋体" w:cs="宋体"/>
                <w:bCs/>
                <w:szCs w:val="21"/>
                <w:lang w:val="zh-CN"/>
              </w:rPr>
              <w:t>招标</w:t>
            </w:r>
            <w:r>
              <w:rPr>
                <w:rFonts w:ascii="宋体" w:hAnsi="宋体" w:cs="宋体" w:hint="eastAsia"/>
                <w:bCs/>
                <w:szCs w:val="21"/>
                <w:lang w:val="zh-CN"/>
              </w:rPr>
              <w:t>人答复时间</w:t>
            </w:r>
          </w:p>
        </w:tc>
        <w:tc>
          <w:tcPr>
            <w:tcW w:w="6935" w:type="dxa"/>
            <w:gridSpan w:val="3"/>
            <w:vAlign w:val="center"/>
          </w:tcPr>
          <w:p w:rsidR="00FE24B4" w:rsidRDefault="00FE24B4" w:rsidP="0000073C">
            <w:pPr>
              <w:adjustRightInd w:val="0"/>
              <w:snapToGrid w:val="0"/>
              <w:spacing w:beforeLines="15" w:line="320" w:lineRule="exact"/>
              <w:rPr>
                <w:rFonts w:ascii="宋体" w:hAnsi="宋体" w:cs="宋体"/>
                <w:bCs/>
                <w:szCs w:val="21"/>
                <w:lang w:val="zh-CN"/>
              </w:rPr>
            </w:pPr>
            <w:r w:rsidRPr="00C40C18">
              <w:rPr>
                <w:rFonts w:ascii="宋体" w:hAnsi="宋体" w:cs="宋体" w:hint="eastAsia"/>
                <w:bCs/>
                <w:szCs w:val="21"/>
                <w:lang w:val="zh-CN"/>
              </w:rPr>
              <w:t>2016年</w:t>
            </w:r>
            <w:r w:rsidR="00F6364B">
              <w:rPr>
                <w:rFonts w:ascii="宋体" w:hAnsi="宋体" w:cs="宋体" w:hint="eastAsia"/>
                <w:bCs/>
                <w:szCs w:val="21"/>
                <w:lang w:val="zh-CN"/>
              </w:rPr>
              <w:t>12</w:t>
            </w:r>
            <w:r w:rsidRPr="00C40C18">
              <w:rPr>
                <w:rFonts w:ascii="宋体" w:hAnsi="宋体" w:cs="宋体" w:hint="eastAsia"/>
                <w:bCs/>
                <w:szCs w:val="21"/>
                <w:lang w:val="zh-CN"/>
              </w:rPr>
              <w:t>月</w:t>
            </w:r>
            <w:r w:rsidR="00F6364B">
              <w:rPr>
                <w:rFonts w:ascii="宋体" w:hAnsi="宋体" w:cs="宋体" w:hint="eastAsia"/>
                <w:bCs/>
                <w:szCs w:val="21"/>
                <w:lang w:val="zh-CN"/>
              </w:rPr>
              <w:t>14</w:t>
            </w:r>
            <w:r w:rsidRPr="00C40C18">
              <w:rPr>
                <w:rFonts w:ascii="宋体" w:hAnsi="宋体" w:cs="宋体" w:hint="eastAsia"/>
                <w:bCs/>
                <w:szCs w:val="21"/>
                <w:lang w:val="zh-CN"/>
              </w:rPr>
              <w:t>日</w:t>
            </w:r>
            <w:r w:rsidR="00F6364B">
              <w:rPr>
                <w:rFonts w:ascii="宋体" w:hAnsi="宋体" w:cs="宋体" w:hint="eastAsia"/>
                <w:bCs/>
                <w:szCs w:val="21"/>
                <w:lang w:val="zh-CN"/>
              </w:rPr>
              <w:t>16时00分</w:t>
            </w:r>
            <w:r w:rsidR="00947F44">
              <w:rPr>
                <w:rFonts w:ascii="宋体" w:hAnsi="宋体" w:cs="宋体" w:hint="eastAsia"/>
                <w:bCs/>
                <w:szCs w:val="21"/>
                <w:lang w:val="zh-CN"/>
              </w:rPr>
              <w:t>以</w:t>
            </w:r>
            <w:r w:rsidR="00947F44">
              <w:rPr>
                <w:rFonts w:ascii="宋体" w:hAnsi="宋体" w:cs="宋体" w:hint="eastAsia"/>
                <w:bCs/>
                <w:szCs w:val="21"/>
              </w:rPr>
              <w:t>WORD</w:t>
            </w:r>
            <w:r w:rsidR="002F362D">
              <w:rPr>
                <w:rFonts w:ascii="宋体" w:hAnsi="宋体" w:cs="宋体" w:hint="eastAsia"/>
                <w:bCs/>
                <w:szCs w:val="21"/>
              </w:rPr>
              <w:t>文件</w:t>
            </w:r>
            <w:r w:rsidR="00947F44">
              <w:rPr>
                <w:rFonts w:ascii="宋体" w:hAnsi="宋体" w:cs="宋体" w:hint="eastAsia"/>
                <w:bCs/>
                <w:szCs w:val="21"/>
                <w:lang w:val="zh-CN"/>
              </w:rPr>
              <w:t>格式在招标人网站公布</w:t>
            </w:r>
          </w:p>
          <w:p w:rsidR="00947F44" w:rsidRDefault="00947F44" w:rsidP="0000073C">
            <w:pPr>
              <w:adjustRightInd w:val="0"/>
              <w:snapToGrid w:val="0"/>
              <w:spacing w:beforeLines="15" w:line="320" w:lineRule="exact"/>
              <w:rPr>
                <w:rFonts w:ascii="宋体" w:hAnsi="宋体" w:cs="宋体"/>
                <w:bCs/>
                <w:szCs w:val="21"/>
                <w:highlight w:val="yellow"/>
                <w:lang w:val="zh-CN"/>
              </w:rPr>
            </w:pPr>
            <w:r>
              <w:rPr>
                <w:rFonts w:ascii="宋体" w:hAnsi="宋体" w:cs="宋体" w:hint="eastAsia"/>
                <w:bCs/>
                <w:szCs w:val="21"/>
                <w:lang w:val="zh-CN"/>
              </w:rPr>
              <w:t>网址：</w:t>
            </w:r>
            <w:r w:rsidRPr="00DB13E0">
              <w:rPr>
                <w:rFonts w:ascii="宋体" w:hAnsi="宋体"/>
                <w:szCs w:val="21"/>
              </w:rPr>
              <w:t>http://www.crtpark.com/</w:t>
            </w:r>
          </w:p>
        </w:tc>
      </w:tr>
      <w:tr w:rsidR="00FE24B4" w:rsidTr="00AD32B2">
        <w:trPr>
          <w:trHeight w:val="405"/>
          <w:jc w:val="center"/>
        </w:trPr>
        <w:tc>
          <w:tcPr>
            <w:tcW w:w="866"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15</w:t>
            </w:r>
          </w:p>
        </w:tc>
        <w:tc>
          <w:tcPr>
            <w:tcW w:w="2293"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分包</w:t>
            </w:r>
          </w:p>
        </w:tc>
        <w:tc>
          <w:tcPr>
            <w:tcW w:w="6935" w:type="dxa"/>
            <w:gridSpan w:val="3"/>
            <w:vAlign w:val="center"/>
          </w:tcPr>
          <w:p w:rsidR="00FE24B4" w:rsidRDefault="00FE24B4" w:rsidP="0000073C">
            <w:pPr>
              <w:pStyle w:val="3"/>
              <w:topLinePunct/>
              <w:adjustRightInd w:val="0"/>
              <w:snapToGrid w:val="0"/>
              <w:spacing w:beforeLines="15" w:line="320" w:lineRule="exact"/>
              <w:rPr>
                <w:rFonts w:hAnsi="宋体"/>
                <w:sz w:val="21"/>
                <w:szCs w:val="21"/>
              </w:rPr>
            </w:pPr>
            <w:r>
              <w:rPr>
                <w:rFonts w:hAnsi="宋体" w:hint="eastAsia"/>
                <w:sz w:val="21"/>
                <w:szCs w:val="21"/>
              </w:rPr>
              <w:t>不允许</w:t>
            </w:r>
          </w:p>
        </w:tc>
      </w:tr>
      <w:tr w:rsidR="00FE24B4" w:rsidTr="00AD32B2">
        <w:trPr>
          <w:trHeight w:val="70"/>
          <w:jc w:val="center"/>
        </w:trPr>
        <w:tc>
          <w:tcPr>
            <w:tcW w:w="866" w:type="dxa"/>
            <w:vAlign w:val="center"/>
          </w:tcPr>
          <w:p w:rsidR="00FE24B4" w:rsidRDefault="00FE24B4" w:rsidP="0000073C">
            <w:pPr>
              <w:adjustRightInd w:val="0"/>
              <w:snapToGrid w:val="0"/>
              <w:spacing w:beforeLines="15" w:line="276" w:lineRule="auto"/>
              <w:ind w:firstLineChars="100" w:firstLine="210"/>
              <w:rPr>
                <w:rFonts w:ascii="宋体" w:hAnsi="宋体"/>
                <w:szCs w:val="21"/>
              </w:rPr>
            </w:pPr>
            <w:r>
              <w:rPr>
                <w:rFonts w:ascii="宋体" w:hAnsi="宋体" w:hint="eastAsia"/>
                <w:szCs w:val="21"/>
              </w:rPr>
              <w:t>16</w:t>
            </w:r>
          </w:p>
        </w:tc>
        <w:tc>
          <w:tcPr>
            <w:tcW w:w="2293" w:type="dxa"/>
            <w:vAlign w:val="center"/>
          </w:tcPr>
          <w:p w:rsidR="00FE24B4" w:rsidRDefault="00FE24B4" w:rsidP="0000073C">
            <w:pPr>
              <w:adjustRightInd w:val="0"/>
              <w:snapToGrid w:val="0"/>
              <w:spacing w:beforeLines="15" w:line="276" w:lineRule="auto"/>
              <w:jc w:val="center"/>
              <w:rPr>
                <w:rFonts w:ascii="宋体" w:hAnsi="宋体"/>
                <w:szCs w:val="21"/>
              </w:rPr>
            </w:pPr>
            <w:r w:rsidRPr="00797881">
              <w:rPr>
                <w:rFonts w:ascii="宋体" w:hAnsi="宋体"/>
                <w:szCs w:val="21"/>
              </w:rPr>
              <w:t>构成</w:t>
            </w:r>
            <w:r w:rsidRPr="00797881">
              <w:rPr>
                <w:rFonts w:ascii="宋体" w:hAnsi="宋体" w:hint="eastAsia"/>
                <w:szCs w:val="21"/>
              </w:rPr>
              <w:t>招</w:t>
            </w:r>
            <w:r w:rsidRPr="00797881">
              <w:rPr>
                <w:rFonts w:ascii="宋体" w:hAnsi="宋体"/>
                <w:szCs w:val="21"/>
              </w:rPr>
              <w:t>标文件的其他</w:t>
            </w:r>
            <w:r w:rsidRPr="00797881">
              <w:rPr>
                <w:rFonts w:ascii="宋体" w:hAnsi="宋体" w:hint="eastAsia"/>
                <w:szCs w:val="21"/>
              </w:rPr>
              <w:t>资</w:t>
            </w:r>
            <w:r w:rsidRPr="00797881">
              <w:rPr>
                <w:rFonts w:ascii="宋体" w:hAnsi="宋体"/>
                <w:szCs w:val="21"/>
              </w:rPr>
              <w:t>料</w:t>
            </w:r>
          </w:p>
        </w:tc>
        <w:tc>
          <w:tcPr>
            <w:tcW w:w="6935" w:type="dxa"/>
            <w:gridSpan w:val="3"/>
            <w:vAlign w:val="center"/>
          </w:tcPr>
          <w:p w:rsidR="00FE24B4" w:rsidRDefault="00FE24B4" w:rsidP="0000073C">
            <w:pPr>
              <w:adjustRightInd w:val="0"/>
              <w:snapToGrid w:val="0"/>
              <w:spacing w:beforeLines="15" w:line="320" w:lineRule="exact"/>
              <w:rPr>
                <w:rFonts w:ascii="宋体" w:hAnsi="宋体"/>
                <w:szCs w:val="21"/>
              </w:rPr>
            </w:pPr>
            <w:r>
              <w:rPr>
                <w:rFonts w:ascii="宋体" w:hAnsi="宋体" w:hint="eastAsia"/>
                <w:szCs w:val="21"/>
              </w:rPr>
              <w:t xml:space="preserve"> /</w:t>
            </w:r>
          </w:p>
        </w:tc>
      </w:tr>
      <w:tr w:rsidR="00FE24B4" w:rsidTr="00AD32B2">
        <w:trPr>
          <w:trHeight w:val="388"/>
          <w:jc w:val="center"/>
        </w:trPr>
        <w:tc>
          <w:tcPr>
            <w:tcW w:w="866"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17</w:t>
            </w:r>
          </w:p>
        </w:tc>
        <w:tc>
          <w:tcPr>
            <w:tcW w:w="2293"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szCs w:val="21"/>
              </w:rPr>
              <w:t>投标截止时间</w:t>
            </w:r>
          </w:p>
        </w:tc>
        <w:tc>
          <w:tcPr>
            <w:tcW w:w="6935" w:type="dxa"/>
            <w:gridSpan w:val="3"/>
            <w:vAlign w:val="center"/>
          </w:tcPr>
          <w:p w:rsidR="00FE24B4" w:rsidRDefault="00FE24B4" w:rsidP="0000073C">
            <w:pPr>
              <w:adjustRightInd w:val="0"/>
              <w:snapToGrid w:val="0"/>
              <w:spacing w:beforeLines="15" w:line="320" w:lineRule="exact"/>
              <w:rPr>
                <w:rFonts w:ascii="宋体" w:hAnsi="宋体"/>
                <w:color w:val="FF0000"/>
                <w:szCs w:val="21"/>
              </w:rPr>
            </w:pPr>
            <w:r w:rsidRPr="00F6364B">
              <w:rPr>
                <w:rFonts w:ascii="宋体" w:hAnsi="宋体" w:hint="eastAsia"/>
                <w:szCs w:val="21"/>
              </w:rPr>
              <w:t>201</w:t>
            </w:r>
            <w:r w:rsidR="00F6364B" w:rsidRPr="00F6364B">
              <w:rPr>
                <w:rFonts w:ascii="宋体" w:hAnsi="宋体" w:hint="eastAsia"/>
                <w:szCs w:val="21"/>
              </w:rPr>
              <w:t>7</w:t>
            </w:r>
            <w:r w:rsidRPr="00C40C18">
              <w:rPr>
                <w:rFonts w:ascii="宋体" w:hAnsi="宋体"/>
                <w:szCs w:val="21"/>
              </w:rPr>
              <w:t>年</w:t>
            </w:r>
            <w:r w:rsidRPr="00F6364B">
              <w:rPr>
                <w:rFonts w:ascii="宋体" w:hAnsi="宋体" w:hint="eastAsia"/>
                <w:szCs w:val="21"/>
              </w:rPr>
              <w:t xml:space="preserve"> </w:t>
            </w:r>
            <w:r w:rsidR="00F6364B" w:rsidRPr="00F6364B">
              <w:rPr>
                <w:rFonts w:ascii="宋体" w:hAnsi="宋体" w:hint="eastAsia"/>
                <w:szCs w:val="21"/>
              </w:rPr>
              <w:t>1</w:t>
            </w:r>
            <w:r w:rsidRPr="00C40C18">
              <w:rPr>
                <w:rFonts w:ascii="宋体" w:hAnsi="宋体"/>
                <w:szCs w:val="21"/>
              </w:rPr>
              <w:t>月</w:t>
            </w:r>
            <w:r w:rsidR="00F6364B" w:rsidRPr="00F6364B">
              <w:rPr>
                <w:rFonts w:ascii="宋体" w:hAnsi="宋体" w:hint="eastAsia"/>
                <w:szCs w:val="21"/>
              </w:rPr>
              <w:t>16</w:t>
            </w:r>
            <w:r w:rsidRPr="00C40C18">
              <w:rPr>
                <w:rFonts w:ascii="宋体" w:hAnsi="宋体"/>
                <w:szCs w:val="21"/>
              </w:rPr>
              <w:t>日</w:t>
            </w:r>
            <w:r w:rsidRPr="00F6364B">
              <w:rPr>
                <w:rFonts w:ascii="宋体" w:hAnsi="宋体" w:hint="eastAsia"/>
                <w:szCs w:val="21"/>
              </w:rPr>
              <w:t>9</w:t>
            </w:r>
            <w:r w:rsidRPr="00C40C18">
              <w:rPr>
                <w:rFonts w:ascii="宋体" w:hAnsi="宋体"/>
                <w:szCs w:val="21"/>
              </w:rPr>
              <w:t>时</w:t>
            </w:r>
            <w:r w:rsidRPr="00F6364B">
              <w:rPr>
                <w:rFonts w:ascii="宋体" w:hAnsi="宋体" w:hint="eastAsia"/>
                <w:szCs w:val="21"/>
              </w:rPr>
              <w:t>30</w:t>
            </w:r>
            <w:r w:rsidRPr="00C40C18">
              <w:rPr>
                <w:rFonts w:ascii="宋体" w:hAnsi="宋体"/>
                <w:szCs w:val="21"/>
              </w:rPr>
              <w:t>分</w:t>
            </w:r>
          </w:p>
        </w:tc>
      </w:tr>
      <w:tr w:rsidR="00FE24B4" w:rsidTr="00AD32B2">
        <w:trPr>
          <w:trHeight w:val="1413"/>
          <w:jc w:val="center"/>
        </w:trPr>
        <w:tc>
          <w:tcPr>
            <w:tcW w:w="866"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18</w:t>
            </w:r>
          </w:p>
        </w:tc>
        <w:tc>
          <w:tcPr>
            <w:tcW w:w="2293" w:type="dxa"/>
            <w:vAlign w:val="center"/>
          </w:tcPr>
          <w:p w:rsidR="00FE24B4" w:rsidRDefault="00FE24B4" w:rsidP="0000073C">
            <w:pPr>
              <w:adjustRightInd w:val="0"/>
              <w:snapToGrid w:val="0"/>
              <w:spacing w:beforeLines="15" w:line="276" w:lineRule="auto"/>
              <w:jc w:val="center"/>
              <w:rPr>
                <w:rFonts w:ascii="宋体" w:hAnsi="宋体"/>
                <w:szCs w:val="21"/>
                <w:highlight w:val="yellow"/>
              </w:rPr>
            </w:pPr>
            <w:r w:rsidRPr="00797881">
              <w:rPr>
                <w:rFonts w:ascii="宋体" w:hAnsi="宋体"/>
                <w:szCs w:val="21"/>
              </w:rPr>
              <w:t>构成投标文件的其他</w:t>
            </w:r>
            <w:r w:rsidRPr="00797881">
              <w:rPr>
                <w:rFonts w:ascii="宋体" w:hAnsi="宋体" w:hint="eastAsia"/>
                <w:szCs w:val="21"/>
              </w:rPr>
              <w:t>资</w:t>
            </w:r>
            <w:r w:rsidRPr="00797881">
              <w:rPr>
                <w:rFonts w:ascii="宋体" w:hAnsi="宋体"/>
                <w:szCs w:val="21"/>
              </w:rPr>
              <w:t>料</w:t>
            </w:r>
          </w:p>
        </w:tc>
        <w:tc>
          <w:tcPr>
            <w:tcW w:w="6935" w:type="dxa"/>
            <w:gridSpan w:val="3"/>
            <w:vAlign w:val="center"/>
          </w:tcPr>
          <w:p w:rsidR="00FE24B4" w:rsidRPr="00797881" w:rsidRDefault="00FE24B4" w:rsidP="0000073C">
            <w:pPr>
              <w:adjustRightInd w:val="0"/>
              <w:snapToGrid w:val="0"/>
              <w:spacing w:beforeLines="15" w:line="320" w:lineRule="exact"/>
              <w:rPr>
                <w:rFonts w:ascii="宋体" w:hAnsi="宋体"/>
                <w:szCs w:val="21"/>
              </w:rPr>
            </w:pPr>
            <w:r w:rsidRPr="00797881">
              <w:rPr>
                <w:rFonts w:ascii="宋体" w:hAnsi="宋体" w:hint="eastAsia"/>
                <w:szCs w:val="21"/>
              </w:rPr>
              <w:t>评标办法中要求提供的证明材料复印件并加盖公章</w:t>
            </w:r>
            <w:r w:rsidR="000E3463">
              <w:rPr>
                <w:rFonts w:ascii="宋体" w:hAnsi="宋体" w:hint="eastAsia"/>
                <w:szCs w:val="21"/>
              </w:rPr>
              <w:t>。</w:t>
            </w:r>
          </w:p>
          <w:p w:rsidR="00FE24B4" w:rsidRPr="00797881" w:rsidRDefault="00FE24B4" w:rsidP="0000073C">
            <w:pPr>
              <w:adjustRightInd w:val="0"/>
              <w:snapToGrid w:val="0"/>
              <w:spacing w:beforeLines="15" w:line="320" w:lineRule="exact"/>
              <w:rPr>
                <w:rFonts w:ascii="宋体" w:hAnsi="宋体"/>
                <w:szCs w:val="21"/>
              </w:rPr>
            </w:pPr>
            <w:r w:rsidRPr="00797881">
              <w:rPr>
                <w:rFonts w:ascii="宋体" w:hAnsi="宋体" w:cs="宋体-18030" w:hint="eastAsia"/>
                <w:kern w:val="0"/>
                <w:szCs w:val="21"/>
              </w:rPr>
              <w:t>证件材料复印件应装袋递交，并在封袋外面列明项目名称、文件名称及份数，投标单位的名称、地址、联系人及联系电话。（文件名称与装袋内容不一致时，后果由投标人自行负责）</w:t>
            </w:r>
          </w:p>
        </w:tc>
      </w:tr>
      <w:tr w:rsidR="00FE24B4" w:rsidTr="00AD32B2">
        <w:trPr>
          <w:trHeight w:val="549"/>
          <w:jc w:val="center"/>
        </w:trPr>
        <w:tc>
          <w:tcPr>
            <w:tcW w:w="866"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19</w:t>
            </w:r>
          </w:p>
        </w:tc>
        <w:tc>
          <w:tcPr>
            <w:tcW w:w="2293" w:type="dxa"/>
            <w:vAlign w:val="center"/>
          </w:tcPr>
          <w:p w:rsidR="00FE24B4" w:rsidRDefault="000E3FAA" w:rsidP="0000073C">
            <w:pPr>
              <w:adjustRightInd w:val="0"/>
              <w:snapToGrid w:val="0"/>
              <w:spacing w:beforeLines="15" w:line="276" w:lineRule="auto"/>
              <w:jc w:val="center"/>
              <w:rPr>
                <w:rFonts w:ascii="宋体" w:hAnsi="宋体" w:cs="宋体-18030"/>
                <w:kern w:val="0"/>
                <w:szCs w:val="21"/>
              </w:rPr>
            </w:pPr>
            <w:r>
              <w:rPr>
                <w:rFonts w:ascii="宋体" w:hAnsi="宋体" w:cs="宋体-18030" w:hint="eastAsia"/>
                <w:kern w:val="0"/>
                <w:szCs w:val="21"/>
              </w:rPr>
              <w:t>设计投资</w:t>
            </w:r>
            <w:r w:rsidR="00FE24B4">
              <w:rPr>
                <w:rFonts w:ascii="宋体" w:hAnsi="宋体" w:cs="宋体-18030" w:hint="eastAsia"/>
                <w:kern w:val="0"/>
                <w:szCs w:val="21"/>
              </w:rPr>
              <w:t>概算</w:t>
            </w:r>
          </w:p>
          <w:p w:rsidR="00FE24B4" w:rsidRDefault="00FE24B4" w:rsidP="0000073C">
            <w:pPr>
              <w:adjustRightInd w:val="0"/>
              <w:snapToGrid w:val="0"/>
              <w:spacing w:beforeLines="15" w:line="276" w:lineRule="auto"/>
              <w:jc w:val="center"/>
              <w:rPr>
                <w:rFonts w:ascii="宋体" w:hAnsi="宋体" w:cs="宋体-18030"/>
                <w:kern w:val="0"/>
                <w:szCs w:val="21"/>
              </w:rPr>
            </w:pPr>
            <w:r>
              <w:rPr>
                <w:rFonts w:ascii="宋体" w:hAnsi="宋体" w:cs="宋体-18030" w:hint="eastAsia"/>
                <w:kern w:val="0"/>
                <w:szCs w:val="21"/>
              </w:rPr>
              <w:t>最高限价</w:t>
            </w:r>
          </w:p>
        </w:tc>
        <w:tc>
          <w:tcPr>
            <w:tcW w:w="6935" w:type="dxa"/>
            <w:gridSpan w:val="3"/>
            <w:vAlign w:val="center"/>
          </w:tcPr>
          <w:p w:rsidR="00FE24B4" w:rsidRDefault="00FE24B4" w:rsidP="0000073C">
            <w:pPr>
              <w:adjustRightInd w:val="0"/>
              <w:snapToGrid w:val="0"/>
              <w:spacing w:beforeLines="15" w:line="320" w:lineRule="exact"/>
              <w:rPr>
                <w:rFonts w:ascii="宋体" w:hAnsi="宋体" w:cs="宋体-18030"/>
                <w:kern w:val="0"/>
                <w:szCs w:val="21"/>
              </w:rPr>
            </w:pPr>
            <w:r w:rsidRPr="00662C7F">
              <w:rPr>
                <w:rFonts w:ascii="宋体" w:hAnsi="宋体" w:cs="宋体-18030" w:hint="eastAsia"/>
                <w:kern w:val="0"/>
                <w:szCs w:val="21"/>
              </w:rPr>
              <w:t>人民币</w:t>
            </w:r>
            <w:r w:rsidR="000E3463">
              <w:rPr>
                <w:rFonts w:ascii="宋体" w:hAnsi="宋体" w:cs="宋体-18030" w:hint="eastAsia"/>
                <w:kern w:val="0"/>
                <w:szCs w:val="21"/>
              </w:rPr>
              <w:t>1.5</w:t>
            </w:r>
            <w:r w:rsidRPr="00662C7F">
              <w:rPr>
                <w:rFonts w:ascii="宋体" w:hAnsi="宋体" w:cs="宋体-18030" w:hint="eastAsia"/>
                <w:kern w:val="0"/>
                <w:szCs w:val="21"/>
              </w:rPr>
              <w:t>亿元</w:t>
            </w:r>
          </w:p>
        </w:tc>
      </w:tr>
      <w:tr w:rsidR="00FE24B4" w:rsidRPr="00C538DC" w:rsidTr="00AD32B2">
        <w:trPr>
          <w:trHeight w:val="625"/>
          <w:jc w:val="center"/>
        </w:trPr>
        <w:tc>
          <w:tcPr>
            <w:tcW w:w="866"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20</w:t>
            </w:r>
          </w:p>
        </w:tc>
        <w:tc>
          <w:tcPr>
            <w:tcW w:w="2293" w:type="dxa"/>
            <w:vAlign w:val="center"/>
          </w:tcPr>
          <w:p w:rsidR="00FE24B4" w:rsidRDefault="00FE24B4" w:rsidP="0000073C">
            <w:pPr>
              <w:adjustRightInd w:val="0"/>
              <w:snapToGrid w:val="0"/>
              <w:spacing w:beforeLines="15" w:line="276" w:lineRule="auto"/>
              <w:jc w:val="center"/>
              <w:rPr>
                <w:rFonts w:ascii="宋体" w:hAnsi="宋体"/>
                <w:szCs w:val="21"/>
              </w:rPr>
            </w:pPr>
            <w:r w:rsidRPr="00662C7F">
              <w:rPr>
                <w:rFonts w:ascii="宋体" w:hAnsi="宋体" w:hint="eastAsia"/>
                <w:szCs w:val="21"/>
              </w:rPr>
              <w:t>投标报价</w:t>
            </w:r>
          </w:p>
        </w:tc>
        <w:tc>
          <w:tcPr>
            <w:tcW w:w="6935" w:type="dxa"/>
            <w:gridSpan w:val="3"/>
            <w:vAlign w:val="center"/>
          </w:tcPr>
          <w:p w:rsidR="00FE24B4" w:rsidRPr="00C538DC" w:rsidRDefault="00FE24B4" w:rsidP="00AD32B2">
            <w:pPr>
              <w:pStyle w:val="a7"/>
              <w:adjustRightInd w:val="0"/>
              <w:snapToGrid w:val="0"/>
              <w:spacing w:before="15" w:line="320" w:lineRule="exact"/>
              <w:ind w:rightChars="-44" w:right="-92"/>
              <w:rPr>
                <w:rFonts w:ascii="宋体" w:hAnsi="宋体"/>
                <w:szCs w:val="21"/>
                <w:highlight w:val="yellow"/>
              </w:rPr>
            </w:pPr>
            <w:r w:rsidRPr="00662C7F">
              <w:rPr>
                <w:rFonts w:ascii="宋体" w:hAnsi="宋体" w:hint="eastAsia"/>
                <w:szCs w:val="21"/>
              </w:rPr>
              <w:t>本阶段所报价格为依据本企业投标的设计方案提报的估算金额，此</w:t>
            </w:r>
            <w:r w:rsidR="002F362D">
              <w:rPr>
                <w:rFonts w:ascii="宋体" w:hAnsi="宋体" w:hint="eastAsia"/>
                <w:szCs w:val="21"/>
              </w:rPr>
              <w:t>金额仅作为评审方案时的参考，不作为后续任何关于中标价</w:t>
            </w:r>
            <w:r w:rsidRPr="00662C7F">
              <w:rPr>
                <w:rFonts w:ascii="宋体" w:hAnsi="宋体" w:hint="eastAsia"/>
                <w:szCs w:val="21"/>
              </w:rPr>
              <w:t>的</w:t>
            </w:r>
            <w:r w:rsidR="002F362D">
              <w:rPr>
                <w:rFonts w:ascii="宋体" w:hAnsi="宋体" w:hint="eastAsia"/>
                <w:szCs w:val="21"/>
              </w:rPr>
              <w:t>计算</w:t>
            </w:r>
            <w:r w:rsidRPr="00662C7F">
              <w:rPr>
                <w:rFonts w:ascii="宋体" w:hAnsi="宋体" w:hint="eastAsia"/>
                <w:szCs w:val="21"/>
              </w:rPr>
              <w:t>依据。</w:t>
            </w:r>
          </w:p>
        </w:tc>
      </w:tr>
      <w:tr w:rsidR="00FE24B4" w:rsidTr="00AD32B2">
        <w:trPr>
          <w:trHeight w:val="557"/>
          <w:jc w:val="center"/>
        </w:trPr>
        <w:tc>
          <w:tcPr>
            <w:tcW w:w="866"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21</w:t>
            </w:r>
          </w:p>
        </w:tc>
        <w:tc>
          <w:tcPr>
            <w:tcW w:w="2293"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szCs w:val="21"/>
              </w:rPr>
              <w:t>投标有效期</w:t>
            </w:r>
          </w:p>
        </w:tc>
        <w:tc>
          <w:tcPr>
            <w:tcW w:w="6935" w:type="dxa"/>
            <w:gridSpan w:val="3"/>
            <w:vAlign w:val="center"/>
          </w:tcPr>
          <w:p w:rsidR="00FE24B4" w:rsidRDefault="00FE24B4" w:rsidP="0000073C">
            <w:pPr>
              <w:adjustRightInd w:val="0"/>
              <w:snapToGrid w:val="0"/>
              <w:spacing w:beforeLines="15" w:line="320" w:lineRule="exact"/>
              <w:rPr>
                <w:rFonts w:ascii="宋体" w:hAnsi="宋体"/>
                <w:szCs w:val="21"/>
              </w:rPr>
            </w:pPr>
            <w:r>
              <w:rPr>
                <w:rFonts w:ascii="宋体" w:hAnsi="宋体" w:cs="宋体-18030" w:hint="eastAsia"/>
                <w:bCs/>
                <w:kern w:val="15"/>
                <w:szCs w:val="21"/>
              </w:rPr>
              <w:t>投标截止之日起</w:t>
            </w:r>
            <w:r>
              <w:rPr>
                <w:rFonts w:ascii="宋体" w:hAnsi="宋体" w:hint="eastAsia"/>
                <w:szCs w:val="21"/>
              </w:rPr>
              <w:t>90</w:t>
            </w:r>
            <w:proofErr w:type="gramStart"/>
            <w:r>
              <w:rPr>
                <w:rFonts w:ascii="宋体" w:hAnsi="宋体" w:hint="eastAsia"/>
                <w:szCs w:val="21"/>
              </w:rPr>
              <w:t>日历天</w:t>
            </w:r>
            <w:proofErr w:type="gramEnd"/>
          </w:p>
        </w:tc>
      </w:tr>
      <w:tr w:rsidR="00FE24B4" w:rsidRPr="00C538DC" w:rsidTr="00AD32B2">
        <w:trPr>
          <w:trHeight w:val="627"/>
          <w:jc w:val="center"/>
        </w:trPr>
        <w:tc>
          <w:tcPr>
            <w:tcW w:w="866"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22</w:t>
            </w:r>
          </w:p>
        </w:tc>
        <w:tc>
          <w:tcPr>
            <w:tcW w:w="2293" w:type="dxa"/>
            <w:vAlign w:val="center"/>
          </w:tcPr>
          <w:p w:rsidR="00FE24B4" w:rsidRDefault="00FE24B4" w:rsidP="0000073C">
            <w:pPr>
              <w:adjustRightInd w:val="0"/>
              <w:snapToGrid w:val="0"/>
              <w:spacing w:beforeLines="15" w:line="276" w:lineRule="auto"/>
              <w:ind w:leftChars="-28" w:left="-59"/>
              <w:jc w:val="center"/>
              <w:rPr>
                <w:rFonts w:ascii="宋体" w:hAnsi="宋体"/>
                <w:szCs w:val="21"/>
              </w:rPr>
            </w:pPr>
            <w:r>
              <w:rPr>
                <w:rFonts w:ascii="宋体" w:hAnsi="宋体"/>
                <w:szCs w:val="21"/>
              </w:rPr>
              <w:t>近年完成的类似项目</w:t>
            </w:r>
          </w:p>
        </w:tc>
        <w:tc>
          <w:tcPr>
            <w:tcW w:w="6935" w:type="dxa"/>
            <w:gridSpan w:val="3"/>
            <w:vAlign w:val="center"/>
          </w:tcPr>
          <w:p w:rsidR="00FE24B4" w:rsidRDefault="00FE24B4" w:rsidP="0000073C">
            <w:pPr>
              <w:adjustRightInd w:val="0"/>
              <w:snapToGrid w:val="0"/>
              <w:spacing w:beforeLines="15" w:line="320" w:lineRule="exact"/>
              <w:rPr>
                <w:rFonts w:ascii="宋体" w:hAnsi="宋体"/>
                <w:szCs w:val="21"/>
              </w:rPr>
            </w:pPr>
            <w:smartTag w:uri="urn:schemas-microsoft-com:office:smarttags" w:element="chsdate">
              <w:smartTagPr>
                <w:attr w:name="IsROCDate" w:val="False"/>
                <w:attr w:name="IsLunarDate" w:val="False"/>
                <w:attr w:name="Day" w:val="1"/>
                <w:attr w:name="Month" w:val="1"/>
                <w:attr w:name="Year" w:val="2013"/>
              </w:smartTagPr>
              <w:r>
                <w:rPr>
                  <w:rFonts w:ascii="宋体" w:hAnsi="宋体" w:hint="eastAsia"/>
                  <w:szCs w:val="21"/>
                </w:rPr>
                <w:t>2013年1月1日</w:t>
              </w:r>
            </w:smartTag>
            <w:r>
              <w:rPr>
                <w:rFonts w:ascii="宋体" w:hAnsi="宋体" w:hint="eastAsia"/>
                <w:szCs w:val="21"/>
              </w:rPr>
              <w:t>至递交投标文件截止时间</w:t>
            </w:r>
          </w:p>
        </w:tc>
      </w:tr>
      <w:tr w:rsidR="00FE24B4" w:rsidTr="00AD32B2">
        <w:trPr>
          <w:trHeight w:val="559"/>
          <w:jc w:val="center"/>
        </w:trPr>
        <w:tc>
          <w:tcPr>
            <w:tcW w:w="866"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23</w:t>
            </w:r>
          </w:p>
        </w:tc>
        <w:tc>
          <w:tcPr>
            <w:tcW w:w="2293" w:type="dxa"/>
            <w:vAlign w:val="center"/>
          </w:tcPr>
          <w:p w:rsidR="00FE24B4" w:rsidRPr="004D200A" w:rsidRDefault="00AD32B2" w:rsidP="0000073C">
            <w:pPr>
              <w:adjustRightInd w:val="0"/>
              <w:snapToGrid w:val="0"/>
              <w:spacing w:beforeLines="15" w:line="276" w:lineRule="auto"/>
              <w:jc w:val="center"/>
              <w:rPr>
                <w:rFonts w:ascii="宋体" w:hAnsi="宋体"/>
                <w:szCs w:val="21"/>
                <w:highlight w:val="yellow"/>
              </w:rPr>
            </w:pPr>
            <w:r w:rsidRPr="00AD32B2">
              <w:rPr>
                <w:rFonts w:ascii="宋体" w:hAnsi="宋体" w:hint="eastAsia"/>
                <w:szCs w:val="21"/>
              </w:rPr>
              <w:t>签字或盖章要求</w:t>
            </w:r>
          </w:p>
        </w:tc>
        <w:tc>
          <w:tcPr>
            <w:tcW w:w="6935" w:type="dxa"/>
            <w:gridSpan w:val="3"/>
            <w:vAlign w:val="center"/>
          </w:tcPr>
          <w:p w:rsidR="00FE24B4" w:rsidRPr="00662C7F" w:rsidRDefault="00AD32B2" w:rsidP="0000073C">
            <w:pPr>
              <w:pStyle w:val="3"/>
              <w:topLinePunct/>
              <w:adjustRightInd w:val="0"/>
              <w:snapToGrid w:val="0"/>
              <w:spacing w:beforeLines="15" w:line="320" w:lineRule="exact"/>
              <w:rPr>
                <w:rFonts w:hAnsi="宋体"/>
                <w:sz w:val="21"/>
                <w:szCs w:val="21"/>
                <w:highlight w:val="yellow"/>
              </w:rPr>
            </w:pPr>
            <w:r w:rsidRPr="00662C7F">
              <w:rPr>
                <w:rFonts w:hAnsi="宋体" w:hint="eastAsia"/>
                <w:sz w:val="21"/>
                <w:szCs w:val="21"/>
              </w:rPr>
              <w:t>按招标文件中提供的格式及要求填写</w:t>
            </w:r>
          </w:p>
        </w:tc>
      </w:tr>
      <w:tr w:rsidR="00FE24B4" w:rsidTr="00AD32B2">
        <w:trPr>
          <w:trHeight w:val="580"/>
          <w:jc w:val="center"/>
        </w:trPr>
        <w:tc>
          <w:tcPr>
            <w:tcW w:w="866"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24</w:t>
            </w:r>
          </w:p>
        </w:tc>
        <w:tc>
          <w:tcPr>
            <w:tcW w:w="2293" w:type="dxa"/>
            <w:vAlign w:val="center"/>
          </w:tcPr>
          <w:p w:rsidR="00FE24B4" w:rsidRDefault="00AD32B2" w:rsidP="0000073C">
            <w:pPr>
              <w:adjustRightInd w:val="0"/>
              <w:snapToGrid w:val="0"/>
              <w:spacing w:beforeLines="15" w:line="276" w:lineRule="auto"/>
              <w:jc w:val="center"/>
              <w:rPr>
                <w:rFonts w:ascii="宋体" w:hAnsi="宋体"/>
                <w:szCs w:val="21"/>
              </w:rPr>
            </w:pPr>
            <w:r>
              <w:rPr>
                <w:rFonts w:ascii="宋体" w:hAnsi="宋体"/>
                <w:szCs w:val="21"/>
              </w:rPr>
              <w:t>投标文件份数</w:t>
            </w:r>
          </w:p>
        </w:tc>
        <w:tc>
          <w:tcPr>
            <w:tcW w:w="6935" w:type="dxa"/>
            <w:gridSpan w:val="3"/>
            <w:vAlign w:val="center"/>
          </w:tcPr>
          <w:p w:rsidR="00AD32B2" w:rsidRPr="00AD32B2" w:rsidRDefault="00AD32B2" w:rsidP="0000073C">
            <w:pPr>
              <w:adjustRightInd w:val="0"/>
              <w:snapToGrid w:val="0"/>
              <w:spacing w:beforeLines="15" w:line="320" w:lineRule="exact"/>
              <w:rPr>
                <w:rFonts w:ascii="宋体" w:hAnsi="宋体" w:cs="宋体-18030"/>
                <w:bCs/>
                <w:kern w:val="15"/>
                <w:szCs w:val="21"/>
              </w:rPr>
            </w:pPr>
            <w:r w:rsidRPr="00AD32B2">
              <w:rPr>
                <w:rFonts w:ascii="宋体" w:hAnsi="宋体" w:cs="宋体-18030" w:hint="eastAsia"/>
                <w:bCs/>
                <w:kern w:val="15"/>
                <w:szCs w:val="21"/>
              </w:rPr>
              <w:t>（1）正本1份，副本2份，电子版3份（U盘一份、光盘两份，含全部投标文件组成部分）</w:t>
            </w:r>
            <w:r w:rsidR="002F362D">
              <w:rPr>
                <w:rFonts w:ascii="宋体" w:hAnsi="宋体" w:cs="宋体-18030" w:hint="eastAsia"/>
                <w:bCs/>
                <w:kern w:val="15"/>
                <w:szCs w:val="21"/>
              </w:rPr>
              <w:t>。初步设计方案按“投标人须知（二）”要求递交6套。</w:t>
            </w:r>
          </w:p>
          <w:p w:rsidR="00AD32B2" w:rsidRPr="00AD32B2" w:rsidRDefault="00AD32B2" w:rsidP="0000073C">
            <w:pPr>
              <w:adjustRightInd w:val="0"/>
              <w:snapToGrid w:val="0"/>
              <w:spacing w:beforeLines="15" w:line="320" w:lineRule="exact"/>
              <w:rPr>
                <w:rFonts w:ascii="宋体" w:hAnsi="宋体" w:cs="宋体-18030"/>
                <w:bCs/>
                <w:kern w:val="15"/>
                <w:szCs w:val="21"/>
              </w:rPr>
            </w:pPr>
            <w:r w:rsidRPr="00AD32B2">
              <w:rPr>
                <w:rFonts w:ascii="宋体" w:hAnsi="宋体" w:cs="宋体-18030" w:hint="eastAsia"/>
                <w:bCs/>
                <w:kern w:val="15"/>
                <w:szCs w:val="21"/>
              </w:rPr>
              <w:t>（2）设计文件6套（A3规格）：包括设计说明、指标概述、设计图纸等</w:t>
            </w:r>
          </w:p>
          <w:p w:rsidR="00FE24B4" w:rsidRDefault="00AD32B2" w:rsidP="0000073C">
            <w:pPr>
              <w:adjustRightInd w:val="0"/>
              <w:snapToGrid w:val="0"/>
              <w:spacing w:beforeLines="15" w:line="320" w:lineRule="exact"/>
              <w:rPr>
                <w:rFonts w:ascii="宋体" w:hAnsi="宋体"/>
                <w:szCs w:val="21"/>
              </w:rPr>
            </w:pPr>
            <w:r w:rsidRPr="00AD32B2">
              <w:rPr>
                <w:rFonts w:ascii="宋体" w:hAnsi="宋体" w:cs="宋体-18030" w:hint="eastAsia"/>
                <w:bCs/>
                <w:kern w:val="15"/>
                <w:szCs w:val="21"/>
              </w:rPr>
              <w:t>（3）设计方案图展板一套，图幅尺寸要求为一号图规格制作，图纸的比例不限，表达清楚，展示图纸须裱在轻质板上</w:t>
            </w:r>
            <w:r w:rsidR="00662C7F">
              <w:rPr>
                <w:rFonts w:ascii="宋体" w:hAnsi="宋体" w:cs="宋体-18030" w:hint="eastAsia"/>
                <w:bCs/>
                <w:kern w:val="15"/>
                <w:szCs w:val="21"/>
              </w:rPr>
              <w:t>。</w:t>
            </w:r>
          </w:p>
        </w:tc>
      </w:tr>
      <w:tr w:rsidR="00FE24B4" w:rsidTr="00AD32B2">
        <w:trPr>
          <w:trHeight w:val="507"/>
          <w:jc w:val="center"/>
        </w:trPr>
        <w:tc>
          <w:tcPr>
            <w:tcW w:w="866"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25</w:t>
            </w:r>
          </w:p>
        </w:tc>
        <w:tc>
          <w:tcPr>
            <w:tcW w:w="2293" w:type="dxa"/>
            <w:vAlign w:val="center"/>
          </w:tcPr>
          <w:p w:rsidR="00FE24B4" w:rsidRDefault="00AD32B2" w:rsidP="0000073C">
            <w:pPr>
              <w:adjustRightInd w:val="0"/>
              <w:snapToGrid w:val="0"/>
              <w:spacing w:beforeLines="15" w:line="276" w:lineRule="auto"/>
              <w:jc w:val="center"/>
              <w:rPr>
                <w:rFonts w:ascii="宋体" w:hAnsi="宋体"/>
                <w:szCs w:val="21"/>
              </w:rPr>
            </w:pPr>
            <w:r>
              <w:rPr>
                <w:rFonts w:ascii="宋体" w:hAnsi="宋体" w:hint="eastAsia"/>
                <w:szCs w:val="21"/>
              </w:rPr>
              <w:t>装订要求</w:t>
            </w:r>
          </w:p>
        </w:tc>
        <w:tc>
          <w:tcPr>
            <w:tcW w:w="6935" w:type="dxa"/>
            <w:gridSpan w:val="3"/>
            <w:vAlign w:val="center"/>
          </w:tcPr>
          <w:p w:rsidR="00FE24B4" w:rsidRPr="00AD32B2" w:rsidRDefault="00AD32B2" w:rsidP="0000073C">
            <w:pPr>
              <w:adjustRightInd w:val="0"/>
              <w:snapToGrid w:val="0"/>
              <w:spacing w:beforeLines="15" w:line="320" w:lineRule="exact"/>
              <w:rPr>
                <w:rFonts w:ascii="宋体" w:hAnsi="宋体" w:cs="宋体-18030"/>
                <w:bCs/>
                <w:kern w:val="15"/>
                <w:szCs w:val="21"/>
                <w:highlight w:val="yellow"/>
              </w:rPr>
            </w:pPr>
            <w:r>
              <w:rPr>
                <w:rFonts w:ascii="宋体" w:hAnsi="宋体" w:cs="宋体-18030" w:hint="eastAsia"/>
                <w:bCs/>
                <w:szCs w:val="21"/>
              </w:rPr>
              <w:t>左侧装订，不得采用活页夹。要求整齐、牢固，便于保管和利用。</w:t>
            </w:r>
          </w:p>
        </w:tc>
      </w:tr>
      <w:tr w:rsidR="00FE24B4" w:rsidTr="00AD32B2">
        <w:trPr>
          <w:trHeight w:val="556"/>
          <w:jc w:val="center"/>
        </w:trPr>
        <w:tc>
          <w:tcPr>
            <w:tcW w:w="866"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26</w:t>
            </w:r>
          </w:p>
        </w:tc>
        <w:tc>
          <w:tcPr>
            <w:tcW w:w="2293" w:type="dxa"/>
            <w:vAlign w:val="center"/>
          </w:tcPr>
          <w:p w:rsidR="00AD32B2" w:rsidRDefault="00AD32B2" w:rsidP="0000073C">
            <w:pPr>
              <w:adjustRightInd w:val="0"/>
              <w:snapToGrid w:val="0"/>
              <w:spacing w:beforeLines="15" w:line="276" w:lineRule="auto"/>
              <w:jc w:val="center"/>
              <w:rPr>
                <w:rFonts w:ascii="宋体" w:hAnsi="宋体"/>
                <w:szCs w:val="21"/>
              </w:rPr>
            </w:pPr>
            <w:r>
              <w:rPr>
                <w:rFonts w:ascii="宋体" w:hAnsi="宋体"/>
                <w:szCs w:val="21"/>
              </w:rPr>
              <w:t>封套上</w:t>
            </w:r>
            <w:r>
              <w:rPr>
                <w:rFonts w:ascii="宋体" w:hAnsi="宋体" w:hint="eastAsia"/>
                <w:szCs w:val="21"/>
              </w:rPr>
              <w:t>应载明的</w:t>
            </w:r>
          </w:p>
          <w:p w:rsidR="00FE24B4" w:rsidRDefault="00AD32B2" w:rsidP="0000073C">
            <w:pPr>
              <w:adjustRightInd w:val="0"/>
              <w:snapToGrid w:val="0"/>
              <w:spacing w:beforeLines="15" w:line="276" w:lineRule="auto"/>
              <w:jc w:val="center"/>
              <w:rPr>
                <w:rFonts w:ascii="宋体" w:hAnsi="宋体"/>
                <w:szCs w:val="21"/>
              </w:rPr>
            </w:pPr>
            <w:r>
              <w:rPr>
                <w:rFonts w:ascii="宋体" w:hAnsi="宋体" w:hint="eastAsia"/>
                <w:szCs w:val="21"/>
              </w:rPr>
              <w:t>信息</w:t>
            </w:r>
          </w:p>
        </w:tc>
        <w:tc>
          <w:tcPr>
            <w:tcW w:w="6935" w:type="dxa"/>
            <w:gridSpan w:val="3"/>
            <w:vAlign w:val="center"/>
          </w:tcPr>
          <w:p w:rsidR="00AD32B2" w:rsidRDefault="00AD32B2" w:rsidP="0000073C">
            <w:pPr>
              <w:adjustRightInd w:val="0"/>
              <w:snapToGrid w:val="0"/>
              <w:spacing w:beforeLines="15" w:line="320" w:lineRule="exact"/>
              <w:rPr>
                <w:rFonts w:ascii="宋体" w:hAnsi="宋体"/>
                <w:szCs w:val="21"/>
              </w:rPr>
            </w:pPr>
            <w:r>
              <w:rPr>
                <w:rFonts w:ascii="宋体" w:hAnsi="宋体"/>
                <w:szCs w:val="21"/>
              </w:rPr>
              <w:t>招标人的地址：</w:t>
            </w:r>
          </w:p>
          <w:p w:rsidR="00AD32B2" w:rsidRDefault="00AD32B2" w:rsidP="0000073C">
            <w:pPr>
              <w:adjustRightInd w:val="0"/>
              <w:snapToGrid w:val="0"/>
              <w:spacing w:beforeLines="15" w:line="320" w:lineRule="exact"/>
              <w:rPr>
                <w:rFonts w:ascii="宋体" w:hAnsi="宋体"/>
                <w:szCs w:val="21"/>
              </w:rPr>
            </w:pPr>
            <w:r>
              <w:rPr>
                <w:rFonts w:ascii="宋体" w:hAnsi="宋体"/>
                <w:szCs w:val="21"/>
              </w:rPr>
              <w:t>招标人名称：</w:t>
            </w:r>
          </w:p>
          <w:p w:rsidR="00AD32B2" w:rsidRDefault="00AD32B2" w:rsidP="0000073C">
            <w:pPr>
              <w:adjustRightInd w:val="0"/>
              <w:snapToGrid w:val="0"/>
              <w:spacing w:beforeLines="15" w:line="320" w:lineRule="exact"/>
              <w:rPr>
                <w:rFonts w:ascii="宋体" w:hAnsi="宋体"/>
                <w:szCs w:val="21"/>
              </w:rPr>
            </w:pPr>
            <w:r>
              <w:rPr>
                <w:rFonts w:ascii="宋体" w:hAnsi="宋体" w:hint="eastAsia"/>
                <w:szCs w:val="21"/>
              </w:rPr>
              <w:t>投标人的地址：</w:t>
            </w:r>
          </w:p>
          <w:p w:rsidR="00AD32B2" w:rsidRDefault="00AD32B2" w:rsidP="0000073C">
            <w:pPr>
              <w:adjustRightInd w:val="0"/>
              <w:snapToGrid w:val="0"/>
              <w:spacing w:beforeLines="15" w:line="320" w:lineRule="exact"/>
              <w:rPr>
                <w:rFonts w:ascii="宋体" w:hAnsi="宋体"/>
                <w:szCs w:val="21"/>
              </w:rPr>
            </w:pPr>
            <w:r>
              <w:rPr>
                <w:rFonts w:ascii="宋体" w:hAnsi="宋体" w:hint="eastAsia"/>
                <w:szCs w:val="21"/>
              </w:rPr>
              <w:t>投标人名称</w:t>
            </w:r>
          </w:p>
          <w:p w:rsidR="00FE24B4" w:rsidRDefault="00AD32B2" w:rsidP="0000073C">
            <w:pPr>
              <w:adjustRightInd w:val="0"/>
              <w:snapToGrid w:val="0"/>
              <w:spacing w:beforeLines="15" w:line="320" w:lineRule="exact"/>
              <w:rPr>
                <w:rFonts w:ascii="宋体" w:hAnsi="宋体"/>
                <w:szCs w:val="21"/>
              </w:rPr>
            </w:pP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（项目名称）投标文件</w:t>
            </w:r>
          </w:p>
        </w:tc>
      </w:tr>
      <w:tr w:rsidR="00FE24B4" w:rsidTr="00AD32B2">
        <w:trPr>
          <w:jc w:val="center"/>
        </w:trPr>
        <w:tc>
          <w:tcPr>
            <w:tcW w:w="866"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27</w:t>
            </w:r>
          </w:p>
        </w:tc>
        <w:tc>
          <w:tcPr>
            <w:tcW w:w="2293" w:type="dxa"/>
            <w:vAlign w:val="center"/>
          </w:tcPr>
          <w:p w:rsidR="00FE24B4" w:rsidRDefault="00AD32B2" w:rsidP="0000073C">
            <w:pPr>
              <w:adjustRightInd w:val="0"/>
              <w:snapToGrid w:val="0"/>
              <w:spacing w:beforeLines="15" w:line="276" w:lineRule="auto"/>
              <w:jc w:val="center"/>
              <w:rPr>
                <w:rFonts w:ascii="宋体" w:hAnsi="宋体"/>
                <w:szCs w:val="21"/>
              </w:rPr>
            </w:pPr>
            <w:r>
              <w:rPr>
                <w:rFonts w:ascii="宋体" w:hAnsi="宋体"/>
                <w:szCs w:val="21"/>
              </w:rPr>
              <w:t>递交投标文件地点</w:t>
            </w:r>
          </w:p>
        </w:tc>
        <w:tc>
          <w:tcPr>
            <w:tcW w:w="6935" w:type="dxa"/>
            <w:gridSpan w:val="3"/>
            <w:vAlign w:val="center"/>
          </w:tcPr>
          <w:p w:rsidR="00FE24B4" w:rsidRDefault="00AD32B2" w:rsidP="0000073C">
            <w:pPr>
              <w:adjustRightInd w:val="0"/>
              <w:snapToGrid w:val="0"/>
              <w:spacing w:beforeLines="15" w:line="320" w:lineRule="exact"/>
              <w:rPr>
                <w:rFonts w:ascii="宋体" w:hAnsi="宋体"/>
                <w:szCs w:val="21"/>
              </w:rPr>
            </w:pPr>
            <w:r>
              <w:rPr>
                <w:rFonts w:ascii="宋体" w:hAnsi="宋体" w:hint="eastAsia"/>
                <w:szCs w:val="21"/>
              </w:rPr>
              <w:t>长春中俄科技园</w:t>
            </w:r>
            <w:r w:rsidR="00682E7E">
              <w:rPr>
                <w:rFonts w:ascii="宋体" w:hAnsi="宋体" w:hint="eastAsia"/>
                <w:szCs w:val="21"/>
              </w:rPr>
              <w:t>股份有限公司</w:t>
            </w:r>
            <w:r>
              <w:rPr>
                <w:rFonts w:ascii="宋体" w:hAnsi="宋体" w:hint="eastAsia"/>
                <w:szCs w:val="21"/>
              </w:rPr>
              <w:t>619室（长春高新区超群街191号）</w:t>
            </w:r>
          </w:p>
        </w:tc>
      </w:tr>
      <w:tr w:rsidR="00FE24B4" w:rsidTr="00AD32B2">
        <w:trPr>
          <w:trHeight w:val="449"/>
          <w:jc w:val="center"/>
        </w:trPr>
        <w:tc>
          <w:tcPr>
            <w:tcW w:w="866"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lastRenderedPageBreak/>
              <w:t>28</w:t>
            </w:r>
          </w:p>
        </w:tc>
        <w:tc>
          <w:tcPr>
            <w:tcW w:w="2293" w:type="dxa"/>
            <w:vAlign w:val="center"/>
          </w:tcPr>
          <w:p w:rsidR="00FE24B4" w:rsidRDefault="00AD32B2" w:rsidP="0000073C">
            <w:pPr>
              <w:adjustRightInd w:val="0"/>
              <w:snapToGrid w:val="0"/>
              <w:spacing w:beforeLines="15" w:line="276" w:lineRule="auto"/>
              <w:jc w:val="center"/>
              <w:rPr>
                <w:rFonts w:ascii="宋体" w:hAnsi="宋体"/>
                <w:szCs w:val="21"/>
              </w:rPr>
            </w:pPr>
            <w:r>
              <w:rPr>
                <w:rFonts w:ascii="宋体" w:hAnsi="宋体"/>
                <w:szCs w:val="21"/>
              </w:rPr>
              <w:t>是否退还投标文件</w:t>
            </w:r>
          </w:p>
        </w:tc>
        <w:tc>
          <w:tcPr>
            <w:tcW w:w="6935" w:type="dxa"/>
            <w:gridSpan w:val="3"/>
            <w:vAlign w:val="center"/>
          </w:tcPr>
          <w:p w:rsidR="00FE24B4" w:rsidRDefault="00AD32B2" w:rsidP="0000073C">
            <w:pPr>
              <w:adjustRightInd w:val="0"/>
              <w:snapToGrid w:val="0"/>
              <w:spacing w:beforeLines="15" w:line="320" w:lineRule="exact"/>
              <w:rPr>
                <w:rFonts w:ascii="宋体" w:hAnsi="宋体"/>
                <w:szCs w:val="21"/>
              </w:rPr>
            </w:pPr>
            <w:r>
              <w:rPr>
                <w:rFonts w:hAnsi="宋体" w:hint="eastAsia"/>
                <w:szCs w:val="21"/>
              </w:rPr>
              <w:t>否</w:t>
            </w:r>
          </w:p>
        </w:tc>
      </w:tr>
      <w:tr w:rsidR="00FE24B4" w:rsidTr="00AD32B2">
        <w:trPr>
          <w:trHeight w:val="825"/>
          <w:jc w:val="center"/>
        </w:trPr>
        <w:tc>
          <w:tcPr>
            <w:tcW w:w="866" w:type="dxa"/>
            <w:vAlign w:val="center"/>
          </w:tcPr>
          <w:p w:rsidR="00FE24B4" w:rsidRDefault="00AD32B2" w:rsidP="0000073C">
            <w:pPr>
              <w:adjustRightInd w:val="0"/>
              <w:snapToGrid w:val="0"/>
              <w:spacing w:beforeLines="15" w:line="276" w:lineRule="auto"/>
              <w:jc w:val="center"/>
              <w:rPr>
                <w:rFonts w:ascii="宋体" w:hAnsi="宋体"/>
                <w:szCs w:val="21"/>
              </w:rPr>
            </w:pPr>
            <w:r>
              <w:rPr>
                <w:rFonts w:ascii="宋体" w:hAnsi="宋体" w:hint="eastAsia"/>
                <w:szCs w:val="21"/>
              </w:rPr>
              <w:t>29</w:t>
            </w:r>
          </w:p>
        </w:tc>
        <w:tc>
          <w:tcPr>
            <w:tcW w:w="2293"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开标时间和地点</w:t>
            </w:r>
          </w:p>
        </w:tc>
        <w:tc>
          <w:tcPr>
            <w:tcW w:w="6935" w:type="dxa"/>
            <w:gridSpan w:val="3"/>
            <w:vAlign w:val="center"/>
          </w:tcPr>
          <w:p w:rsidR="00FE24B4" w:rsidRPr="00C40C18" w:rsidRDefault="00FE24B4" w:rsidP="0000073C">
            <w:pPr>
              <w:adjustRightInd w:val="0"/>
              <w:snapToGrid w:val="0"/>
              <w:spacing w:beforeLines="15" w:line="320" w:lineRule="exact"/>
              <w:rPr>
                <w:rFonts w:ascii="宋体" w:hAnsi="宋体"/>
                <w:szCs w:val="21"/>
              </w:rPr>
            </w:pPr>
            <w:r w:rsidRPr="00C40C18">
              <w:rPr>
                <w:rFonts w:ascii="宋体" w:hAnsi="宋体"/>
                <w:szCs w:val="21"/>
              </w:rPr>
              <w:t>开标时间</w:t>
            </w:r>
            <w:r w:rsidRPr="00C40C18">
              <w:rPr>
                <w:rFonts w:ascii="宋体" w:hAnsi="宋体" w:hint="eastAsia"/>
                <w:szCs w:val="21"/>
              </w:rPr>
              <w:t>：</w:t>
            </w:r>
            <w:r w:rsidRPr="00C40C18">
              <w:rPr>
                <w:rFonts w:ascii="宋体" w:hAnsi="宋体"/>
                <w:szCs w:val="21"/>
              </w:rPr>
              <w:t>同投标截止时间</w:t>
            </w:r>
          </w:p>
          <w:p w:rsidR="00FE24B4" w:rsidRDefault="00FE24B4" w:rsidP="0000073C">
            <w:pPr>
              <w:adjustRightInd w:val="0"/>
              <w:snapToGrid w:val="0"/>
              <w:spacing w:beforeLines="15" w:line="320" w:lineRule="exact"/>
              <w:rPr>
                <w:rFonts w:ascii="宋体" w:hAnsi="宋体"/>
                <w:szCs w:val="21"/>
              </w:rPr>
            </w:pPr>
            <w:r w:rsidRPr="00C40C18">
              <w:rPr>
                <w:rFonts w:ascii="宋体" w:hAnsi="宋体"/>
                <w:szCs w:val="21"/>
              </w:rPr>
              <w:t>开标地点</w:t>
            </w:r>
            <w:r w:rsidRPr="00C40C18">
              <w:rPr>
                <w:rFonts w:ascii="宋体" w:hAnsi="宋体" w:hint="eastAsia"/>
                <w:szCs w:val="21"/>
              </w:rPr>
              <w:t>：</w:t>
            </w:r>
            <w:r w:rsidR="002E102D">
              <w:rPr>
                <w:rFonts w:ascii="宋体" w:hAnsi="宋体" w:hint="eastAsia"/>
                <w:szCs w:val="21"/>
              </w:rPr>
              <w:t>长春中俄科技园股份有限公司六楼大会议室</w:t>
            </w:r>
          </w:p>
        </w:tc>
      </w:tr>
      <w:tr w:rsidR="00FE24B4" w:rsidTr="00AD32B2">
        <w:trPr>
          <w:trHeight w:val="825"/>
          <w:jc w:val="center"/>
        </w:trPr>
        <w:tc>
          <w:tcPr>
            <w:tcW w:w="866" w:type="dxa"/>
            <w:vAlign w:val="center"/>
          </w:tcPr>
          <w:p w:rsidR="00FE24B4" w:rsidRDefault="00AD32B2" w:rsidP="0000073C">
            <w:pPr>
              <w:adjustRightInd w:val="0"/>
              <w:snapToGrid w:val="0"/>
              <w:spacing w:beforeLines="15" w:line="276" w:lineRule="auto"/>
              <w:jc w:val="center"/>
              <w:rPr>
                <w:rFonts w:ascii="宋体" w:hAnsi="宋体"/>
                <w:szCs w:val="21"/>
              </w:rPr>
            </w:pPr>
            <w:r>
              <w:rPr>
                <w:rFonts w:ascii="宋体" w:hAnsi="宋体" w:hint="eastAsia"/>
                <w:szCs w:val="21"/>
              </w:rPr>
              <w:t>30</w:t>
            </w:r>
          </w:p>
        </w:tc>
        <w:tc>
          <w:tcPr>
            <w:tcW w:w="2293"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开标顺序          中标候选人排序</w:t>
            </w:r>
          </w:p>
        </w:tc>
        <w:tc>
          <w:tcPr>
            <w:tcW w:w="6935" w:type="dxa"/>
            <w:gridSpan w:val="3"/>
            <w:vAlign w:val="center"/>
          </w:tcPr>
          <w:p w:rsidR="00FE24B4" w:rsidRDefault="00FE24B4" w:rsidP="0000073C">
            <w:pPr>
              <w:adjustRightInd w:val="0"/>
              <w:snapToGrid w:val="0"/>
              <w:spacing w:beforeLines="15" w:line="320" w:lineRule="exact"/>
              <w:rPr>
                <w:rFonts w:ascii="宋体" w:hAnsi="宋体" w:cs="仿宋_GB2312"/>
                <w:kern w:val="0"/>
                <w:szCs w:val="21"/>
              </w:rPr>
            </w:pPr>
            <w:r>
              <w:rPr>
                <w:rFonts w:ascii="宋体" w:hAnsi="宋体" w:cs="仿宋_GB2312" w:hint="eastAsia"/>
                <w:kern w:val="0"/>
                <w:szCs w:val="21"/>
              </w:rPr>
              <w:t>按随机抽取的顺序，由评标委员会评审打分，按照综合得分由高到低的顺</w:t>
            </w:r>
          </w:p>
          <w:p w:rsidR="00FE24B4" w:rsidRPr="002E102D" w:rsidRDefault="00FE24B4" w:rsidP="002E102D">
            <w:pPr>
              <w:rPr>
                <w:kern w:val="0"/>
              </w:rPr>
            </w:pPr>
            <w:r>
              <w:rPr>
                <w:rFonts w:hint="eastAsia"/>
                <w:kern w:val="0"/>
              </w:rPr>
              <w:t>序前</w:t>
            </w:r>
            <w:r>
              <w:rPr>
                <w:rFonts w:hint="eastAsia"/>
                <w:kern w:val="0"/>
              </w:rPr>
              <w:t>3</w:t>
            </w:r>
            <w:r>
              <w:rPr>
                <w:rFonts w:hint="eastAsia"/>
                <w:kern w:val="0"/>
              </w:rPr>
              <w:t>名投标人为</w:t>
            </w:r>
            <w:r w:rsidRPr="00C856E2">
              <w:rPr>
                <w:rFonts w:hint="eastAsia"/>
                <w:kern w:val="0"/>
              </w:rPr>
              <w:t>中标候选人</w:t>
            </w:r>
            <w:r>
              <w:rPr>
                <w:rFonts w:hint="eastAsia"/>
                <w:kern w:val="0"/>
              </w:rPr>
              <w:t>并将开标结果公布于长春中俄科技园</w:t>
            </w:r>
            <w:r w:rsidR="002E102D">
              <w:rPr>
                <w:rFonts w:hint="eastAsia"/>
                <w:kern w:val="0"/>
              </w:rPr>
              <w:t>股份有限公司</w:t>
            </w:r>
            <w:r>
              <w:rPr>
                <w:rFonts w:hint="eastAsia"/>
                <w:kern w:val="0"/>
              </w:rPr>
              <w:t>官方网</w:t>
            </w:r>
            <w:r w:rsidR="002E102D">
              <w:rPr>
                <w:rFonts w:hint="eastAsia"/>
                <w:kern w:val="0"/>
              </w:rPr>
              <w:t>站。</w:t>
            </w:r>
          </w:p>
        </w:tc>
      </w:tr>
      <w:tr w:rsidR="00FE24B4" w:rsidTr="00662C7F">
        <w:trPr>
          <w:trHeight w:val="491"/>
          <w:jc w:val="center"/>
        </w:trPr>
        <w:tc>
          <w:tcPr>
            <w:tcW w:w="866"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3</w:t>
            </w:r>
            <w:r w:rsidR="00AD32B2">
              <w:rPr>
                <w:rFonts w:ascii="宋体" w:hAnsi="宋体" w:hint="eastAsia"/>
                <w:szCs w:val="21"/>
              </w:rPr>
              <w:t>1</w:t>
            </w:r>
          </w:p>
        </w:tc>
        <w:tc>
          <w:tcPr>
            <w:tcW w:w="2293" w:type="dxa"/>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评标委员会的组建</w:t>
            </w:r>
          </w:p>
        </w:tc>
        <w:tc>
          <w:tcPr>
            <w:tcW w:w="6935" w:type="dxa"/>
            <w:gridSpan w:val="3"/>
          </w:tcPr>
          <w:p w:rsidR="00FE24B4" w:rsidRDefault="00FE24B4" w:rsidP="0000073C">
            <w:pPr>
              <w:adjustRightInd w:val="0"/>
              <w:snapToGrid w:val="0"/>
              <w:spacing w:beforeLines="15" w:line="320" w:lineRule="exact"/>
              <w:jc w:val="left"/>
              <w:rPr>
                <w:rFonts w:ascii="宋体" w:hAnsi="宋体"/>
                <w:szCs w:val="21"/>
              </w:rPr>
            </w:pPr>
            <w:r>
              <w:rPr>
                <w:rFonts w:ascii="宋体" w:hAnsi="宋体" w:hint="eastAsia"/>
                <w:szCs w:val="21"/>
              </w:rPr>
              <w:t>由长春中俄科技园股份有限公司组成</w:t>
            </w:r>
            <w:r w:rsidRPr="002D1C6F">
              <w:rPr>
                <w:rFonts w:ascii="宋体" w:hAnsi="宋体" w:hint="eastAsia"/>
                <w:szCs w:val="21"/>
              </w:rPr>
              <w:t>5</w:t>
            </w:r>
            <w:r>
              <w:rPr>
                <w:rFonts w:ascii="宋体" w:hAnsi="宋体" w:hint="eastAsia"/>
                <w:szCs w:val="21"/>
              </w:rPr>
              <w:t>人评标委员会。</w:t>
            </w:r>
          </w:p>
        </w:tc>
      </w:tr>
      <w:tr w:rsidR="00FE24B4" w:rsidTr="00AD32B2">
        <w:trPr>
          <w:trHeight w:val="995"/>
          <w:jc w:val="center"/>
        </w:trPr>
        <w:tc>
          <w:tcPr>
            <w:tcW w:w="10094" w:type="dxa"/>
            <w:gridSpan w:val="5"/>
            <w:tcBorders>
              <w:top w:val="nil"/>
              <w:left w:val="nil"/>
              <w:bottom w:val="nil"/>
              <w:right w:val="nil"/>
            </w:tcBorders>
            <w:vAlign w:val="center"/>
          </w:tcPr>
          <w:p w:rsidR="00FE24B4" w:rsidRDefault="00FE24B4" w:rsidP="0000073C">
            <w:pPr>
              <w:adjustRightInd w:val="0"/>
              <w:snapToGrid w:val="0"/>
              <w:spacing w:beforeLines="15" w:line="400" w:lineRule="exact"/>
              <w:jc w:val="center"/>
              <w:rPr>
                <w:rFonts w:ascii="宋体" w:hAnsi="宋体"/>
                <w:b/>
                <w:szCs w:val="21"/>
              </w:rPr>
            </w:pPr>
          </w:p>
          <w:p w:rsidR="00FE24B4" w:rsidRPr="00F5287C" w:rsidRDefault="00FE24B4" w:rsidP="0000073C">
            <w:pPr>
              <w:adjustRightInd w:val="0"/>
              <w:snapToGrid w:val="0"/>
              <w:spacing w:beforeLines="15" w:line="400" w:lineRule="exact"/>
              <w:ind w:firstLineChars="1172" w:firstLine="2471"/>
              <w:rPr>
                <w:rFonts w:ascii="宋体" w:hAnsi="宋体"/>
                <w:b/>
                <w:szCs w:val="21"/>
              </w:rPr>
            </w:pPr>
            <w:r>
              <w:rPr>
                <w:rFonts w:ascii="宋体" w:hAnsi="宋体" w:hint="eastAsia"/>
                <w:b/>
                <w:szCs w:val="21"/>
              </w:rPr>
              <w:t xml:space="preserve">（二） </w:t>
            </w:r>
            <w:r w:rsidRPr="00F5287C">
              <w:rPr>
                <w:rFonts w:ascii="宋体" w:hAnsi="宋体" w:hint="eastAsia"/>
                <w:b/>
                <w:szCs w:val="21"/>
              </w:rPr>
              <w:t>总体概念方案设计服务内容具体标准、要求和服务周期</w:t>
            </w:r>
          </w:p>
        </w:tc>
      </w:tr>
      <w:tr w:rsidR="00FE24B4" w:rsidTr="00AD32B2">
        <w:trPr>
          <w:trHeight w:val="365"/>
          <w:jc w:val="center"/>
        </w:trPr>
        <w:tc>
          <w:tcPr>
            <w:tcW w:w="866" w:type="dxa"/>
            <w:tcBorders>
              <w:top w:val="single" w:sz="4" w:space="0" w:color="auto"/>
              <w:left w:val="single" w:sz="4" w:space="0" w:color="auto"/>
            </w:tcBorders>
            <w:vAlign w:val="center"/>
          </w:tcPr>
          <w:p w:rsidR="00FE24B4" w:rsidRDefault="00FE24B4" w:rsidP="0000073C">
            <w:pPr>
              <w:adjustRightInd w:val="0"/>
              <w:snapToGrid w:val="0"/>
              <w:spacing w:beforeLines="15" w:line="276" w:lineRule="auto"/>
              <w:jc w:val="center"/>
              <w:rPr>
                <w:rFonts w:ascii="宋体" w:hAnsi="宋体"/>
                <w:szCs w:val="21"/>
              </w:rPr>
            </w:pPr>
            <w:r>
              <w:rPr>
                <w:rFonts w:ascii="宋体" w:hAnsi="宋体" w:hint="eastAsia"/>
                <w:szCs w:val="21"/>
              </w:rPr>
              <w:t xml:space="preserve"> </w:t>
            </w:r>
          </w:p>
        </w:tc>
        <w:tc>
          <w:tcPr>
            <w:tcW w:w="2293" w:type="dxa"/>
            <w:vAlign w:val="center"/>
          </w:tcPr>
          <w:p w:rsidR="00FE24B4" w:rsidRDefault="00FE24B4" w:rsidP="0000073C">
            <w:pPr>
              <w:adjustRightInd w:val="0"/>
              <w:snapToGrid w:val="0"/>
              <w:spacing w:beforeLines="25" w:line="276" w:lineRule="auto"/>
              <w:jc w:val="center"/>
              <w:rPr>
                <w:rFonts w:ascii="宋体" w:hAnsi="宋体"/>
                <w:szCs w:val="21"/>
              </w:rPr>
            </w:pPr>
            <w:r>
              <w:rPr>
                <w:rFonts w:ascii="宋体" w:hAnsi="宋体" w:cs="宋体-18030" w:hint="eastAsia"/>
                <w:bCs/>
                <w:kern w:val="15"/>
                <w:szCs w:val="21"/>
              </w:rPr>
              <w:t xml:space="preserve">目的 </w:t>
            </w:r>
          </w:p>
        </w:tc>
        <w:tc>
          <w:tcPr>
            <w:tcW w:w="4665" w:type="dxa"/>
            <w:vAlign w:val="center"/>
          </w:tcPr>
          <w:p w:rsidR="00FE24B4" w:rsidRDefault="00FE24B4" w:rsidP="0000073C">
            <w:pPr>
              <w:adjustRightInd w:val="0"/>
              <w:snapToGrid w:val="0"/>
              <w:spacing w:beforeLines="15" w:line="320" w:lineRule="exact"/>
              <w:jc w:val="center"/>
              <w:rPr>
                <w:rFonts w:ascii="宋体" w:hAnsi="宋体"/>
                <w:color w:val="FF0000"/>
                <w:szCs w:val="21"/>
              </w:rPr>
            </w:pPr>
            <w:r>
              <w:rPr>
                <w:rFonts w:ascii="宋体" w:hAnsi="宋体" w:cs="宋体-18030" w:hint="eastAsia"/>
                <w:bCs/>
                <w:kern w:val="15"/>
                <w:szCs w:val="21"/>
              </w:rPr>
              <w:t>提交成果</w:t>
            </w:r>
          </w:p>
        </w:tc>
        <w:tc>
          <w:tcPr>
            <w:tcW w:w="840" w:type="dxa"/>
            <w:vAlign w:val="center"/>
          </w:tcPr>
          <w:p w:rsidR="00FE24B4" w:rsidRPr="00992ED9" w:rsidRDefault="00FE24B4" w:rsidP="0000073C">
            <w:pPr>
              <w:adjustRightInd w:val="0"/>
              <w:snapToGrid w:val="0"/>
              <w:spacing w:beforeLines="15" w:line="320" w:lineRule="exact"/>
              <w:rPr>
                <w:rFonts w:ascii="宋体" w:hAnsi="宋体"/>
                <w:szCs w:val="21"/>
              </w:rPr>
            </w:pPr>
            <w:r>
              <w:rPr>
                <w:rFonts w:ascii="宋体" w:hAnsi="宋体" w:hint="eastAsia"/>
                <w:color w:val="FF0000"/>
                <w:szCs w:val="21"/>
              </w:rPr>
              <w:t xml:space="preserve"> </w:t>
            </w:r>
            <w:r w:rsidRPr="00992ED9">
              <w:rPr>
                <w:rFonts w:ascii="宋体" w:hAnsi="宋体" w:hint="eastAsia"/>
                <w:szCs w:val="21"/>
              </w:rPr>
              <w:t>周期</w:t>
            </w:r>
          </w:p>
        </w:tc>
        <w:tc>
          <w:tcPr>
            <w:tcW w:w="1430" w:type="dxa"/>
            <w:vAlign w:val="center"/>
          </w:tcPr>
          <w:p w:rsidR="00FE24B4" w:rsidRPr="00992ED9" w:rsidRDefault="00FE24B4" w:rsidP="0000073C">
            <w:pPr>
              <w:adjustRightInd w:val="0"/>
              <w:snapToGrid w:val="0"/>
              <w:spacing w:beforeLines="15" w:line="320" w:lineRule="exact"/>
              <w:rPr>
                <w:rFonts w:ascii="宋体" w:hAnsi="宋体"/>
                <w:szCs w:val="21"/>
              </w:rPr>
            </w:pPr>
            <w:r w:rsidRPr="00992ED9">
              <w:rPr>
                <w:rFonts w:ascii="宋体" w:hAnsi="宋体" w:hint="eastAsia"/>
                <w:szCs w:val="21"/>
              </w:rPr>
              <w:t>备注</w:t>
            </w:r>
          </w:p>
        </w:tc>
      </w:tr>
      <w:tr w:rsidR="00FE24B4" w:rsidTr="00AD32B2">
        <w:trPr>
          <w:trHeight w:val="4334"/>
          <w:jc w:val="center"/>
        </w:trPr>
        <w:tc>
          <w:tcPr>
            <w:tcW w:w="866" w:type="dxa"/>
            <w:vAlign w:val="center"/>
          </w:tcPr>
          <w:p w:rsidR="00FE24B4" w:rsidRDefault="00FE24B4" w:rsidP="0000073C">
            <w:pPr>
              <w:adjustRightInd w:val="0"/>
              <w:snapToGrid w:val="0"/>
              <w:spacing w:beforeLines="15" w:line="260" w:lineRule="exact"/>
              <w:rPr>
                <w:rFonts w:ascii="宋体" w:hAnsi="宋体"/>
                <w:szCs w:val="21"/>
              </w:rPr>
            </w:pPr>
            <w:r>
              <w:rPr>
                <w:rFonts w:ascii="宋体" w:hAnsi="宋体" w:hint="eastAsia"/>
                <w:szCs w:val="21"/>
              </w:rPr>
              <w:t>1.初步概念设计</w:t>
            </w:r>
          </w:p>
          <w:p w:rsidR="00FE24B4" w:rsidRDefault="00FE24B4" w:rsidP="0000073C">
            <w:pPr>
              <w:adjustRightInd w:val="0"/>
              <w:snapToGrid w:val="0"/>
              <w:spacing w:beforeLines="15" w:line="260" w:lineRule="exact"/>
              <w:rPr>
                <w:rFonts w:ascii="宋体" w:hAnsi="宋体"/>
                <w:szCs w:val="21"/>
              </w:rPr>
            </w:pPr>
          </w:p>
          <w:p w:rsidR="00FE24B4" w:rsidRDefault="00FE24B4" w:rsidP="0000073C">
            <w:pPr>
              <w:adjustRightInd w:val="0"/>
              <w:snapToGrid w:val="0"/>
              <w:spacing w:beforeLines="15" w:line="260" w:lineRule="exact"/>
              <w:rPr>
                <w:rFonts w:ascii="宋体" w:hAnsi="宋体"/>
                <w:szCs w:val="21"/>
              </w:rPr>
            </w:pPr>
          </w:p>
          <w:p w:rsidR="00FE24B4" w:rsidRDefault="00FE24B4" w:rsidP="0000073C">
            <w:pPr>
              <w:adjustRightInd w:val="0"/>
              <w:snapToGrid w:val="0"/>
              <w:spacing w:beforeLines="15" w:line="260" w:lineRule="exact"/>
              <w:rPr>
                <w:rFonts w:ascii="宋体" w:hAnsi="宋体"/>
                <w:szCs w:val="21"/>
              </w:rPr>
            </w:pPr>
          </w:p>
          <w:p w:rsidR="00FE24B4" w:rsidRDefault="00FE24B4" w:rsidP="0000073C">
            <w:pPr>
              <w:adjustRightInd w:val="0"/>
              <w:snapToGrid w:val="0"/>
              <w:spacing w:beforeLines="15" w:line="260" w:lineRule="exact"/>
              <w:rPr>
                <w:rFonts w:ascii="宋体" w:hAnsi="宋体"/>
                <w:szCs w:val="21"/>
              </w:rPr>
            </w:pPr>
          </w:p>
          <w:p w:rsidR="00FE24B4" w:rsidRDefault="00FE24B4" w:rsidP="0000073C">
            <w:pPr>
              <w:adjustRightInd w:val="0"/>
              <w:snapToGrid w:val="0"/>
              <w:spacing w:beforeLines="15" w:line="260" w:lineRule="exact"/>
              <w:rPr>
                <w:rFonts w:ascii="宋体" w:hAnsi="宋体"/>
                <w:szCs w:val="21"/>
              </w:rPr>
            </w:pPr>
          </w:p>
          <w:p w:rsidR="00FE24B4" w:rsidRDefault="00FE24B4" w:rsidP="0000073C">
            <w:pPr>
              <w:adjustRightInd w:val="0"/>
              <w:snapToGrid w:val="0"/>
              <w:spacing w:beforeLines="15" w:line="260" w:lineRule="exact"/>
              <w:rPr>
                <w:rFonts w:ascii="宋体" w:hAnsi="宋体"/>
                <w:szCs w:val="21"/>
              </w:rPr>
            </w:pPr>
          </w:p>
        </w:tc>
        <w:tc>
          <w:tcPr>
            <w:tcW w:w="2293" w:type="dxa"/>
            <w:vAlign w:val="center"/>
          </w:tcPr>
          <w:p w:rsidR="00FE24B4" w:rsidRDefault="00FE24B4" w:rsidP="0000073C">
            <w:pPr>
              <w:pStyle w:val="Default"/>
              <w:snapToGrid w:val="0"/>
              <w:spacing w:beforeLines="15" w:line="260" w:lineRule="exact"/>
              <w:rPr>
                <w:rFonts w:hAnsi="宋体" w:cs="Times New Roman"/>
                <w:color w:val="auto"/>
                <w:kern w:val="2"/>
                <w:sz w:val="21"/>
                <w:szCs w:val="21"/>
              </w:rPr>
            </w:pPr>
            <w:r>
              <w:rPr>
                <w:rFonts w:hAnsi="宋体" w:cs="Times New Roman" w:hint="eastAsia"/>
                <w:color w:val="auto"/>
                <w:kern w:val="2"/>
                <w:sz w:val="21"/>
                <w:szCs w:val="21"/>
              </w:rPr>
              <w:t>投标人(乙方)以专业</w:t>
            </w:r>
          </w:p>
          <w:p w:rsidR="00FE24B4" w:rsidRDefault="00FE24B4" w:rsidP="00662C7F">
            <w:r>
              <w:rPr>
                <w:rFonts w:hint="eastAsia"/>
              </w:rPr>
              <w:t>特长和市场导向，将招标人</w:t>
            </w:r>
            <w:r>
              <w:rPr>
                <w:rFonts w:hint="eastAsia"/>
              </w:rPr>
              <w:t>(</w:t>
            </w:r>
            <w:r>
              <w:rPr>
                <w:rFonts w:hint="eastAsia"/>
              </w:rPr>
              <w:t>甲方</w:t>
            </w:r>
            <w:r>
              <w:rPr>
                <w:rFonts w:hint="eastAsia"/>
              </w:rPr>
              <w:t>)</w:t>
            </w:r>
            <w:r w:rsidR="00662C7F">
              <w:rPr>
                <w:rFonts w:hint="eastAsia"/>
              </w:rPr>
              <w:t>的项目要</w:t>
            </w:r>
            <w:r>
              <w:rPr>
                <w:rFonts w:hint="eastAsia"/>
              </w:rPr>
              <w:t>求合理诠释</w:t>
            </w:r>
            <w:proofErr w:type="gramStart"/>
            <w:r>
              <w:rPr>
                <w:rFonts w:hint="eastAsia"/>
              </w:rPr>
              <w:t>成建筑</w:t>
            </w:r>
            <w:proofErr w:type="gramEnd"/>
            <w:r>
              <w:rPr>
                <w:rFonts w:hint="eastAsia"/>
              </w:rPr>
              <w:t>规划和体量关系，调整并确认面积分配需要，顺应规划条件，确立建筑高度、体量、交通动线的要求，初步确立基地总体规划方案。根据甲方对初步规划设计提出的意见调整动</w:t>
            </w:r>
            <w:proofErr w:type="gramStart"/>
            <w:r>
              <w:rPr>
                <w:rFonts w:hint="eastAsia"/>
              </w:rPr>
              <w:t>线建筑</w:t>
            </w:r>
            <w:proofErr w:type="gramEnd"/>
            <w:r>
              <w:rPr>
                <w:rFonts w:hint="eastAsia"/>
              </w:rPr>
              <w:t>体量和面积比例并初步探讨建筑形象的研究。</w:t>
            </w:r>
          </w:p>
          <w:p w:rsidR="00FE24B4" w:rsidRDefault="00FE24B4" w:rsidP="0000073C">
            <w:pPr>
              <w:pStyle w:val="Default"/>
              <w:snapToGrid w:val="0"/>
              <w:spacing w:beforeLines="15" w:line="260" w:lineRule="exact"/>
              <w:jc w:val="center"/>
              <w:rPr>
                <w:rFonts w:hAnsi="宋体" w:cs="宋体-18030"/>
                <w:color w:val="auto"/>
                <w:sz w:val="21"/>
                <w:szCs w:val="21"/>
              </w:rPr>
            </w:pPr>
          </w:p>
        </w:tc>
        <w:tc>
          <w:tcPr>
            <w:tcW w:w="4665" w:type="dxa"/>
            <w:vAlign w:val="center"/>
          </w:tcPr>
          <w:p w:rsidR="00FE24B4" w:rsidRDefault="00FE24B4" w:rsidP="0000073C">
            <w:pPr>
              <w:numPr>
                <w:ilvl w:val="0"/>
                <w:numId w:val="2"/>
              </w:numPr>
              <w:adjustRightInd w:val="0"/>
              <w:snapToGrid w:val="0"/>
              <w:spacing w:beforeLines="15" w:line="260" w:lineRule="exact"/>
              <w:rPr>
                <w:rFonts w:ascii="宋体" w:hAnsi="宋体" w:cs="宋体-18030"/>
                <w:kern w:val="0"/>
                <w:szCs w:val="21"/>
              </w:rPr>
            </w:pPr>
            <w:r>
              <w:rPr>
                <w:rFonts w:ascii="宋体" w:hAnsi="宋体" w:cs="宋体-18030" w:hint="eastAsia"/>
                <w:kern w:val="0"/>
                <w:szCs w:val="21"/>
              </w:rPr>
              <w:t>规划设计说明</w:t>
            </w:r>
          </w:p>
          <w:p w:rsidR="00FE24B4" w:rsidRDefault="00FE24B4" w:rsidP="0000073C">
            <w:pPr>
              <w:numPr>
                <w:ilvl w:val="0"/>
                <w:numId w:val="2"/>
              </w:numPr>
              <w:adjustRightInd w:val="0"/>
              <w:snapToGrid w:val="0"/>
              <w:spacing w:beforeLines="15" w:line="260" w:lineRule="exact"/>
              <w:rPr>
                <w:rFonts w:ascii="宋体" w:hAnsi="宋体" w:cs="宋体-18030"/>
                <w:kern w:val="0"/>
                <w:szCs w:val="21"/>
              </w:rPr>
            </w:pPr>
            <w:r>
              <w:rPr>
                <w:rFonts w:ascii="宋体" w:hAnsi="宋体" w:cs="宋体-18030" w:hint="eastAsia"/>
                <w:kern w:val="0"/>
                <w:szCs w:val="21"/>
              </w:rPr>
              <w:t>经济技术指标</w:t>
            </w:r>
          </w:p>
          <w:p w:rsidR="00FE24B4" w:rsidRDefault="00FE24B4" w:rsidP="0000073C">
            <w:pPr>
              <w:numPr>
                <w:ilvl w:val="0"/>
                <w:numId w:val="2"/>
              </w:numPr>
              <w:adjustRightInd w:val="0"/>
              <w:snapToGrid w:val="0"/>
              <w:spacing w:beforeLines="15" w:line="260" w:lineRule="exact"/>
              <w:rPr>
                <w:rFonts w:ascii="宋体" w:hAnsi="宋体" w:cs="宋体-18030"/>
                <w:kern w:val="0"/>
                <w:szCs w:val="21"/>
              </w:rPr>
            </w:pPr>
            <w:r>
              <w:rPr>
                <w:rFonts w:ascii="宋体" w:hAnsi="宋体" w:cs="宋体-18030" w:hint="eastAsia"/>
                <w:kern w:val="0"/>
                <w:szCs w:val="21"/>
              </w:rPr>
              <w:t>总平面图</w:t>
            </w:r>
          </w:p>
          <w:p w:rsidR="00FE24B4" w:rsidRDefault="00FE24B4" w:rsidP="0000073C">
            <w:pPr>
              <w:numPr>
                <w:ilvl w:val="0"/>
                <w:numId w:val="2"/>
              </w:numPr>
              <w:adjustRightInd w:val="0"/>
              <w:snapToGrid w:val="0"/>
              <w:spacing w:beforeLines="15" w:line="260" w:lineRule="exact"/>
              <w:rPr>
                <w:rFonts w:ascii="宋体" w:hAnsi="宋体" w:cs="宋体-18030"/>
                <w:kern w:val="0"/>
                <w:szCs w:val="21"/>
              </w:rPr>
            </w:pPr>
            <w:r>
              <w:rPr>
                <w:rFonts w:ascii="宋体" w:hAnsi="宋体" w:cs="宋体-18030" w:hint="eastAsia"/>
                <w:kern w:val="0"/>
                <w:szCs w:val="21"/>
              </w:rPr>
              <w:t>功能布局组合分析图</w:t>
            </w:r>
          </w:p>
          <w:p w:rsidR="00FE24B4" w:rsidRDefault="00FE24B4" w:rsidP="0000073C">
            <w:pPr>
              <w:numPr>
                <w:ilvl w:val="0"/>
                <w:numId w:val="2"/>
              </w:numPr>
              <w:adjustRightInd w:val="0"/>
              <w:snapToGrid w:val="0"/>
              <w:spacing w:beforeLines="15" w:line="260" w:lineRule="exact"/>
              <w:rPr>
                <w:rFonts w:ascii="宋体" w:hAnsi="宋体" w:cs="宋体-18030"/>
                <w:kern w:val="0"/>
                <w:szCs w:val="21"/>
              </w:rPr>
            </w:pPr>
            <w:r>
              <w:rPr>
                <w:rFonts w:ascii="宋体" w:hAnsi="宋体" w:cs="宋体-18030" w:hint="eastAsia"/>
                <w:kern w:val="0"/>
                <w:szCs w:val="21"/>
              </w:rPr>
              <w:t>交通组织分析图</w:t>
            </w:r>
          </w:p>
          <w:p w:rsidR="00FE24B4" w:rsidRDefault="00FE24B4" w:rsidP="0000073C">
            <w:pPr>
              <w:numPr>
                <w:ilvl w:val="0"/>
                <w:numId w:val="2"/>
              </w:numPr>
              <w:adjustRightInd w:val="0"/>
              <w:snapToGrid w:val="0"/>
              <w:spacing w:beforeLines="15" w:line="260" w:lineRule="exact"/>
              <w:rPr>
                <w:rFonts w:ascii="宋体" w:hAnsi="宋体" w:cs="宋体-18030"/>
                <w:kern w:val="0"/>
                <w:szCs w:val="21"/>
              </w:rPr>
            </w:pPr>
            <w:r>
              <w:rPr>
                <w:rFonts w:ascii="宋体" w:hAnsi="宋体" w:cs="宋体-18030" w:hint="eastAsia"/>
                <w:kern w:val="0"/>
                <w:szCs w:val="21"/>
              </w:rPr>
              <w:t>建筑平面示意图</w:t>
            </w:r>
          </w:p>
          <w:p w:rsidR="00FE24B4" w:rsidRDefault="00FE24B4" w:rsidP="0000073C">
            <w:pPr>
              <w:numPr>
                <w:ilvl w:val="0"/>
                <w:numId w:val="2"/>
              </w:numPr>
              <w:adjustRightInd w:val="0"/>
              <w:snapToGrid w:val="0"/>
              <w:spacing w:beforeLines="15" w:line="260" w:lineRule="exact"/>
              <w:rPr>
                <w:rFonts w:ascii="宋体" w:hAnsi="宋体" w:cs="宋体-18030"/>
                <w:kern w:val="0"/>
                <w:szCs w:val="21"/>
              </w:rPr>
            </w:pPr>
            <w:r>
              <w:rPr>
                <w:rFonts w:ascii="宋体" w:hAnsi="宋体" w:cs="宋体-18030" w:hint="eastAsia"/>
                <w:kern w:val="0"/>
                <w:szCs w:val="21"/>
              </w:rPr>
              <w:t>建筑剖面示意图</w:t>
            </w:r>
          </w:p>
          <w:p w:rsidR="00FE24B4" w:rsidRDefault="00FE24B4" w:rsidP="0000073C">
            <w:pPr>
              <w:adjustRightInd w:val="0"/>
              <w:snapToGrid w:val="0"/>
              <w:spacing w:beforeLines="15" w:line="260" w:lineRule="exact"/>
              <w:ind w:left="105"/>
              <w:rPr>
                <w:rFonts w:ascii="宋体" w:hAnsi="宋体" w:cs="宋体-18030"/>
                <w:kern w:val="0"/>
                <w:szCs w:val="21"/>
              </w:rPr>
            </w:pPr>
            <w:r>
              <w:rPr>
                <w:rFonts w:ascii="宋体" w:hAnsi="宋体" w:cs="宋体-18030" w:hint="eastAsia"/>
                <w:kern w:val="0"/>
                <w:szCs w:val="21"/>
              </w:rPr>
              <w:t xml:space="preserve"> </w:t>
            </w:r>
          </w:p>
          <w:p w:rsidR="00FE24B4" w:rsidRDefault="00FE24B4" w:rsidP="0000073C">
            <w:pPr>
              <w:adjustRightInd w:val="0"/>
              <w:snapToGrid w:val="0"/>
              <w:spacing w:beforeLines="15" w:line="260" w:lineRule="exact"/>
              <w:ind w:firstLineChars="50" w:firstLine="105"/>
              <w:rPr>
                <w:rFonts w:ascii="宋体" w:hAnsi="宋体" w:cs="宋体-18030"/>
                <w:kern w:val="0"/>
                <w:szCs w:val="21"/>
              </w:rPr>
            </w:pPr>
          </w:p>
          <w:p w:rsidR="00FE24B4" w:rsidRDefault="00FE24B4" w:rsidP="0000073C">
            <w:pPr>
              <w:adjustRightInd w:val="0"/>
              <w:snapToGrid w:val="0"/>
              <w:spacing w:beforeLines="15" w:line="260" w:lineRule="exact"/>
              <w:ind w:firstLineChars="50" w:firstLine="105"/>
              <w:rPr>
                <w:rFonts w:ascii="宋体" w:hAnsi="宋体" w:cs="宋体-18030"/>
                <w:kern w:val="0"/>
                <w:szCs w:val="21"/>
              </w:rPr>
            </w:pPr>
          </w:p>
          <w:p w:rsidR="00FE24B4" w:rsidRDefault="00FE24B4" w:rsidP="0000073C">
            <w:pPr>
              <w:adjustRightInd w:val="0"/>
              <w:snapToGrid w:val="0"/>
              <w:spacing w:beforeLines="15" w:line="260" w:lineRule="exact"/>
              <w:ind w:firstLineChars="50" w:firstLine="105"/>
              <w:rPr>
                <w:rFonts w:ascii="宋体" w:hAnsi="宋体" w:cs="宋体-18030"/>
                <w:kern w:val="0"/>
                <w:szCs w:val="21"/>
              </w:rPr>
            </w:pPr>
          </w:p>
          <w:p w:rsidR="00FE24B4" w:rsidRDefault="00FE24B4" w:rsidP="0000073C">
            <w:pPr>
              <w:adjustRightInd w:val="0"/>
              <w:snapToGrid w:val="0"/>
              <w:spacing w:beforeLines="15" w:line="260" w:lineRule="exact"/>
              <w:ind w:firstLineChars="50" w:firstLine="105"/>
              <w:rPr>
                <w:rFonts w:ascii="宋体" w:hAnsi="宋体" w:cs="宋体-18030"/>
                <w:kern w:val="0"/>
                <w:szCs w:val="21"/>
              </w:rPr>
            </w:pPr>
          </w:p>
          <w:p w:rsidR="00FE24B4" w:rsidRDefault="00FE24B4" w:rsidP="0000073C">
            <w:pPr>
              <w:adjustRightInd w:val="0"/>
              <w:snapToGrid w:val="0"/>
              <w:spacing w:beforeLines="15" w:line="260" w:lineRule="exact"/>
              <w:rPr>
                <w:rFonts w:ascii="宋体" w:hAnsi="宋体" w:cs="宋体-18030"/>
                <w:szCs w:val="21"/>
              </w:rPr>
            </w:pPr>
          </w:p>
        </w:tc>
        <w:tc>
          <w:tcPr>
            <w:tcW w:w="840" w:type="dxa"/>
            <w:vAlign w:val="center"/>
          </w:tcPr>
          <w:p w:rsidR="00390468" w:rsidRDefault="00390468" w:rsidP="00AD32B2">
            <w:pPr>
              <w:widowControl/>
              <w:spacing w:line="360" w:lineRule="exact"/>
              <w:jc w:val="left"/>
              <w:rPr>
                <w:rFonts w:ascii="宋体" w:hAnsi="宋体" w:cs="宋体-18030"/>
                <w:szCs w:val="21"/>
              </w:rPr>
            </w:pPr>
          </w:p>
          <w:p w:rsidR="00390468" w:rsidRDefault="00390468" w:rsidP="00AD32B2">
            <w:pPr>
              <w:widowControl/>
              <w:spacing w:line="360" w:lineRule="exact"/>
              <w:jc w:val="left"/>
              <w:rPr>
                <w:rFonts w:ascii="宋体" w:hAnsi="宋体" w:cs="宋体-18030"/>
                <w:szCs w:val="21"/>
              </w:rPr>
            </w:pPr>
          </w:p>
          <w:p w:rsidR="00390468" w:rsidRDefault="00390468" w:rsidP="00AD32B2">
            <w:pPr>
              <w:widowControl/>
              <w:spacing w:line="360" w:lineRule="exact"/>
              <w:jc w:val="left"/>
              <w:rPr>
                <w:rFonts w:ascii="宋体" w:hAnsi="宋体" w:cs="宋体-18030"/>
                <w:szCs w:val="21"/>
              </w:rPr>
            </w:pPr>
          </w:p>
          <w:p w:rsidR="00390468" w:rsidRDefault="00390468" w:rsidP="00AD32B2">
            <w:pPr>
              <w:widowControl/>
              <w:spacing w:line="360" w:lineRule="exact"/>
              <w:jc w:val="left"/>
              <w:rPr>
                <w:rFonts w:ascii="宋体" w:hAnsi="宋体" w:cs="宋体-18030"/>
                <w:szCs w:val="21"/>
              </w:rPr>
            </w:pPr>
          </w:p>
          <w:p w:rsidR="00390468" w:rsidRDefault="00390468" w:rsidP="00AD32B2">
            <w:pPr>
              <w:widowControl/>
              <w:spacing w:line="360" w:lineRule="exact"/>
              <w:jc w:val="left"/>
              <w:rPr>
                <w:rFonts w:ascii="宋体" w:hAnsi="宋体" w:cs="宋体-18030"/>
                <w:szCs w:val="21"/>
              </w:rPr>
            </w:pPr>
          </w:p>
          <w:p w:rsidR="00FE24B4" w:rsidRDefault="002E102D" w:rsidP="00AD32B2">
            <w:pPr>
              <w:widowControl/>
              <w:spacing w:line="360" w:lineRule="exact"/>
              <w:jc w:val="left"/>
              <w:rPr>
                <w:rFonts w:ascii="宋体" w:hAnsi="宋体" w:cs="宋体-18030"/>
                <w:szCs w:val="21"/>
              </w:rPr>
            </w:pPr>
            <w:r>
              <w:rPr>
                <w:rFonts w:ascii="宋体" w:hAnsi="宋体" w:cs="宋体-18030" w:hint="eastAsia"/>
                <w:szCs w:val="21"/>
              </w:rPr>
              <w:t>8</w:t>
            </w:r>
            <w:r w:rsidR="00FE24B4">
              <w:rPr>
                <w:rFonts w:ascii="宋体" w:hAnsi="宋体" w:cs="宋体-18030" w:hint="eastAsia"/>
                <w:szCs w:val="21"/>
              </w:rPr>
              <w:t>天</w:t>
            </w:r>
          </w:p>
          <w:p w:rsidR="00FE24B4" w:rsidRDefault="00FE24B4" w:rsidP="00AD32B2">
            <w:pPr>
              <w:widowControl/>
              <w:spacing w:line="360" w:lineRule="exact"/>
              <w:jc w:val="left"/>
              <w:rPr>
                <w:rFonts w:ascii="宋体" w:hAnsi="宋体" w:cs="宋体-18030"/>
                <w:szCs w:val="21"/>
              </w:rPr>
            </w:pPr>
          </w:p>
          <w:p w:rsidR="00FE24B4" w:rsidRDefault="00FE24B4" w:rsidP="00AD32B2">
            <w:pPr>
              <w:widowControl/>
              <w:spacing w:line="360" w:lineRule="exact"/>
              <w:jc w:val="left"/>
              <w:rPr>
                <w:rFonts w:ascii="宋体" w:hAnsi="宋体" w:cs="宋体-18030"/>
                <w:szCs w:val="21"/>
              </w:rPr>
            </w:pPr>
          </w:p>
          <w:p w:rsidR="00FE24B4" w:rsidRDefault="00FE24B4" w:rsidP="00AD32B2">
            <w:pPr>
              <w:widowControl/>
              <w:spacing w:line="360" w:lineRule="exact"/>
              <w:jc w:val="left"/>
              <w:rPr>
                <w:rFonts w:ascii="宋体" w:hAnsi="宋体" w:cs="宋体-18030"/>
                <w:szCs w:val="21"/>
              </w:rPr>
            </w:pPr>
          </w:p>
          <w:p w:rsidR="00FE24B4" w:rsidRDefault="00FE24B4" w:rsidP="00AD32B2">
            <w:pPr>
              <w:widowControl/>
              <w:spacing w:line="360" w:lineRule="exact"/>
              <w:jc w:val="left"/>
              <w:rPr>
                <w:rFonts w:ascii="宋体" w:hAnsi="宋体" w:cs="宋体-18030"/>
                <w:szCs w:val="21"/>
              </w:rPr>
            </w:pPr>
          </w:p>
          <w:p w:rsidR="00FE24B4" w:rsidRDefault="00FE24B4" w:rsidP="00AD32B2">
            <w:pPr>
              <w:widowControl/>
              <w:spacing w:line="360" w:lineRule="exact"/>
              <w:jc w:val="left"/>
              <w:rPr>
                <w:rFonts w:ascii="宋体" w:hAnsi="宋体" w:cs="宋体-18030"/>
                <w:szCs w:val="21"/>
              </w:rPr>
            </w:pPr>
          </w:p>
          <w:p w:rsidR="00FE24B4" w:rsidRDefault="00FE24B4" w:rsidP="0000073C">
            <w:pPr>
              <w:adjustRightInd w:val="0"/>
              <w:snapToGrid w:val="0"/>
              <w:spacing w:beforeLines="15" w:line="360" w:lineRule="exact"/>
              <w:rPr>
                <w:rFonts w:ascii="宋体" w:hAnsi="宋体" w:cs="宋体-18030"/>
                <w:szCs w:val="21"/>
              </w:rPr>
            </w:pPr>
          </w:p>
        </w:tc>
        <w:tc>
          <w:tcPr>
            <w:tcW w:w="1430" w:type="dxa"/>
            <w:vAlign w:val="center"/>
          </w:tcPr>
          <w:p w:rsidR="00FE24B4" w:rsidRDefault="002E102D" w:rsidP="002E102D">
            <w:r>
              <w:rPr>
                <w:rFonts w:hint="eastAsia"/>
              </w:rPr>
              <w:t>初步概念设计方案完成后，须按业主（招标人）要求进行调整。</w:t>
            </w:r>
          </w:p>
          <w:p w:rsidR="00FE24B4" w:rsidRPr="002E102D" w:rsidRDefault="00FE24B4" w:rsidP="00AD32B2">
            <w:pPr>
              <w:widowControl/>
              <w:jc w:val="left"/>
              <w:rPr>
                <w:rFonts w:ascii="宋体" w:hAnsi="宋体" w:cs="宋体-18030"/>
                <w:szCs w:val="21"/>
              </w:rPr>
            </w:pPr>
          </w:p>
          <w:p w:rsidR="00FE24B4" w:rsidRDefault="00FE24B4" w:rsidP="00AD32B2">
            <w:pPr>
              <w:widowControl/>
              <w:jc w:val="left"/>
              <w:rPr>
                <w:rFonts w:ascii="宋体" w:hAnsi="宋体" w:cs="宋体-18030"/>
                <w:szCs w:val="21"/>
              </w:rPr>
            </w:pPr>
          </w:p>
          <w:p w:rsidR="00FE24B4" w:rsidRDefault="00FE24B4" w:rsidP="00AD32B2">
            <w:pPr>
              <w:widowControl/>
              <w:jc w:val="left"/>
              <w:rPr>
                <w:rFonts w:ascii="宋体" w:hAnsi="宋体" w:cs="宋体-18030"/>
                <w:szCs w:val="21"/>
              </w:rPr>
            </w:pPr>
          </w:p>
          <w:p w:rsidR="00FE24B4" w:rsidRDefault="00FE24B4" w:rsidP="00AD32B2">
            <w:pPr>
              <w:widowControl/>
              <w:jc w:val="left"/>
              <w:rPr>
                <w:rFonts w:ascii="宋体" w:hAnsi="宋体" w:cs="宋体-18030"/>
                <w:szCs w:val="21"/>
              </w:rPr>
            </w:pPr>
          </w:p>
          <w:p w:rsidR="00FE24B4" w:rsidRDefault="00FE24B4" w:rsidP="00AD32B2">
            <w:pPr>
              <w:widowControl/>
              <w:jc w:val="left"/>
              <w:rPr>
                <w:rFonts w:ascii="宋体" w:hAnsi="宋体" w:cs="宋体-18030"/>
                <w:szCs w:val="21"/>
              </w:rPr>
            </w:pPr>
          </w:p>
          <w:p w:rsidR="00FE24B4" w:rsidRDefault="00FE24B4" w:rsidP="0000073C">
            <w:pPr>
              <w:adjustRightInd w:val="0"/>
              <w:snapToGrid w:val="0"/>
              <w:spacing w:beforeLines="15" w:line="320" w:lineRule="exact"/>
              <w:rPr>
                <w:rFonts w:ascii="宋体" w:hAnsi="宋体" w:cs="宋体-18030"/>
                <w:szCs w:val="21"/>
              </w:rPr>
            </w:pPr>
          </w:p>
        </w:tc>
      </w:tr>
      <w:tr w:rsidR="00FE24B4" w:rsidTr="00662C7F">
        <w:trPr>
          <w:trHeight w:val="3445"/>
          <w:jc w:val="center"/>
        </w:trPr>
        <w:tc>
          <w:tcPr>
            <w:tcW w:w="866" w:type="dxa"/>
            <w:vAlign w:val="center"/>
          </w:tcPr>
          <w:p w:rsidR="00FE24B4" w:rsidRDefault="00FE24B4" w:rsidP="0000073C">
            <w:pPr>
              <w:adjustRightInd w:val="0"/>
              <w:snapToGrid w:val="0"/>
              <w:spacing w:beforeLines="15" w:line="276" w:lineRule="auto"/>
              <w:rPr>
                <w:rFonts w:ascii="宋体" w:hAnsi="宋体"/>
                <w:szCs w:val="21"/>
              </w:rPr>
            </w:pPr>
            <w:r>
              <w:rPr>
                <w:rFonts w:ascii="宋体" w:hAnsi="宋体" w:hint="eastAsia"/>
                <w:szCs w:val="21"/>
              </w:rPr>
              <w:t>2.最终概念设计</w:t>
            </w:r>
          </w:p>
        </w:tc>
        <w:tc>
          <w:tcPr>
            <w:tcW w:w="2293" w:type="dxa"/>
            <w:vAlign w:val="center"/>
          </w:tcPr>
          <w:p w:rsidR="00FE24B4" w:rsidRDefault="00FE24B4" w:rsidP="00662C7F">
            <w:r>
              <w:rPr>
                <w:rFonts w:hint="eastAsia"/>
              </w:rPr>
              <w:t>乙方依据甲方认可的初步概念设计提供设计意图的说明和与本项目有关的建筑参考图片，概念性的建筑总平面图、总体剖面示意图，单项工程平面图剖面图以及概念性的建筑群体外观渲染图。</w:t>
            </w:r>
          </w:p>
          <w:p w:rsidR="00FE24B4" w:rsidRDefault="00FE24B4" w:rsidP="0000073C">
            <w:pPr>
              <w:pStyle w:val="Default"/>
              <w:snapToGrid w:val="0"/>
              <w:spacing w:beforeLines="15" w:line="276" w:lineRule="auto"/>
              <w:jc w:val="both"/>
              <w:rPr>
                <w:rFonts w:hAnsi="宋体" w:cs="Times New Roman"/>
                <w:color w:val="auto"/>
                <w:kern w:val="2"/>
                <w:sz w:val="21"/>
                <w:szCs w:val="21"/>
              </w:rPr>
            </w:pPr>
          </w:p>
          <w:p w:rsidR="00FE24B4" w:rsidRDefault="00FE24B4" w:rsidP="0000073C">
            <w:pPr>
              <w:pStyle w:val="Default"/>
              <w:snapToGrid w:val="0"/>
              <w:spacing w:beforeLines="15" w:line="276" w:lineRule="auto"/>
              <w:jc w:val="both"/>
              <w:rPr>
                <w:rFonts w:hAnsi="宋体" w:cs="Times New Roman"/>
                <w:color w:val="auto"/>
                <w:kern w:val="2"/>
                <w:sz w:val="21"/>
                <w:szCs w:val="21"/>
              </w:rPr>
            </w:pPr>
          </w:p>
          <w:p w:rsidR="00FE24B4" w:rsidRDefault="00FE24B4" w:rsidP="0000073C">
            <w:pPr>
              <w:pStyle w:val="Default"/>
              <w:snapToGrid w:val="0"/>
              <w:spacing w:beforeLines="15" w:line="276" w:lineRule="auto"/>
              <w:jc w:val="both"/>
              <w:rPr>
                <w:rFonts w:hAnsi="宋体" w:cs="Times New Roman"/>
                <w:color w:val="auto"/>
                <w:kern w:val="2"/>
                <w:sz w:val="21"/>
                <w:szCs w:val="21"/>
              </w:rPr>
            </w:pPr>
          </w:p>
          <w:p w:rsidR="00FE24B4" w:rsidRDefault="00FE24B4" w:rsidP="0000073C">
            <w:pPr>
              <w:pStyle w:val="Default"/>
              <w:snapToGrid w:val="0"/>
              <w:spacing w:beforeLines="15" w:line="276" w:lineRule="auto"/>
              <w:jc w:val="both"/>
              <w:rPr>
                <w:rFonts w:hAnsi="宋体" w:cs="Times New Roman"/>
                <w:color w:val="auto"/>
                <w:kern w:val="2"/>
                <w:sz w:val="21"/>
                <w:szCs w:val="21"/>
              </w:rPr>
            </w:pPr>
          </w:p>
        </w:tc>
        <w:tc>
          <w:tcPr>
            <w:tcW w:w="4665" w:type="dxa"/>
            <w:vAlign w:val="center"/>
          </w:tcPr>
          <w:p w:rsidR="00FE24B4" w:rsidRDefault="00FE24B4" w:rsidP="0000073C">
            <w:pPr>
              <w:numPr>
                <w:ilvl w:val="0"/>
                <w:numId w:val="3"/>
              </w:numPr>
              <w:adjustRightInd w:val="0"/>
              <w:snapToGrid w:val="0"/>
              <w:spacing w:beforeLines="15" w:line="260" w:lineRule="exact"/>
              <w:rPr>
                <w:rFonts w:ascii="宋体" w:hAnsi="宋体" w:cs="宋体-18030"/>
                <w:kern w:val="0"/>
                <w:szCs w:val="21"/>
              </w:rPr>
            </w:pPr>
            <w:r>
              <w:rPr>
                <w:rFonts w:ascii="宋体" w:hAnsi="宋体" w:cs="宋体-18030" w:hint="eastAsia"/>
                <w:kern w:val="0"/>
                <w:szCs w:val="21"/>
              </w:rPr>
              <w:t>规划说明书：表达规划设计构想、设计意向。</w:t>
            </w:r>
          </w:p>
          <w:p w:rsidR="00662C7F" w:rsidRDefault="00FE24B4" w:rsidP="0000073C">
            <w:pPr>
              <w:numPr>
                <w:ilvl w:val="0"/>
                <w:numId w:val="3"/>
              </w:numPr>
              <w:adjustRightInd w:val="0"/>
              <w:snapToGrid w:val="0"/>
              <w:spacing w:beforeLines="15" w:line="260" w:lineRule="exact"/>
              <w:rPr>
                <w:rFonts w:ascii="宋体" w:hAnsi="宋体" w:cs="宋体-18030"/>
                <w:kern w:val="0"/>
                <w:szCs w:val="21"/>
              </w:rPr>
            </w:pPr>
            <w:r>
              <w:rPr>
                <w:rFonts w:ascii="宋体" w:hAnsi="宋体" w:cs="宋体-18030" w:hint="eastAsia"/>
                <w:kern w:val="0"/>
                <w:szCs w:val="21"/>
              </w:rPr>
              <w:t>设计图纸：</w:t>
            </w:r>
          </w:p>
          <w:p w:rsidR="00FE24B4" w:rsidRPr="00662C7F" w:rsidRDefault="00662C7F" w:rsidP="0000073C">
            <w:pPr>
              <w:pStyle w:val="a6"/>
              <w:numPr>
                <w:ilvl w:val="1"/>
                <w:numId w:val="7"/>
              </w:numPr>
              <w:adjustRightInd w:val="0"/>
              <w:snapToGrid w:val="0"/>
              <w:spacing w:beforeLines="15" w:line="260" w:lineRule="exact"/>
              <w:ind w:firstLineChars="0"/>
              <w:rPr>
                <w:rFonts w:ascii="宋体" w:hAnsi="宋体" w:cs="宋体-18030"/>
                <w:kern w:val="0"/>
                <w:szCs w:val="21"/>
              </w:rPr>
            </w:pPr>
            <w:r>
              <w:rPr>
                <w:rFonts w:ascii="宋体" w:hAnsi="宋体" w:cs="宋体-18030" w:hint="eastAsia"/>
                <w:kern w:val="0"/>
                <w:szCs w:val="21"/>
              </w:rPr>
              <w:t xml:space="preserve"> </w:t>
            </w:r>
            <w:r w:rsidR="00FE24B4" w:rsidRPr="00662C7F">
              <w:rPr>
                <w:rFonts w:ascii="宋体" w:hAnsi="宋体" w:cs="宋体-18030" w:hint="eastAsia"/>
                <w:kern w:val="0"/>
                <w:szCs w:val="21"/>
              </w:rPr>
              <w:t>规划总平面图。</w:t>
            </w:r>
          </w:p>
          <w:p w:rsidR="00FE24B4" w:rsidRPr="00662C7F" w:rsidRDefault="00662C7F" w:rsidP="0000073C">
            <w:pPr>
              <w:pStyle w:val="a6"/>
              <w:numPr>
                <w:ilvl w:val="1"/>
                <w:numId w:val="7"/>
              </w:numPr>
              <w:adjustRightInd w:val="0"/>
              <w:snapToGrid w:val="0"/>
              <w:spacing w:beforeLines="15" w:line="260" w:lineRule="exact"/>
              <w:ind w:firstLineChars="0"/>
              <w:rPr>
                <w:rFonts w:ascii="宋体" w:hAnsi="宋体" w:cs="宋体-18030"/>
                <w:kern w:val="0"/>
                <w:szCs w:val="21"/>
              </w:rPr>
            </w:pPr>
            <w:r>
              <w:rPr>
                <w:rFonts w:ascii="宋体" w:hAnsi="宋体" w:cs="宋体-18030" w:hint="eastAsia"/>
                <w:kern w:val="0"/>
                <w:szCs w:val="21"/>
              </w:rPr>
              <w:t xml:space="preserve"> 单项工程平面图、剖面图、立面图</w:t>
            </w:r>
            <w:r w:rsidR="0019227A">
              <w:rPr>
                <w:rFonts w:ascii="宋体" w:hAnsi="宋体" w:cs="宋体-18030" w:hint="eastAsia"/>
                <w:kern w:val="0"/>
                <w:szCs w:val="21"/>
              </w:rPr>
              <w:t>（</w:t>
            </w:r>
            <w:r>
              <w:rPr>
                <w:rFonts w:ascii="宋体" w:hAnsi="宋体" w:cs="宋体-18030" w:hint="eastAsia"/>
                <w:kern w:val="0"/>
                <w:szCs w:val="21"/>
              </w:rPr>
              <w:t>含展区平面图</w:t>
            </w:r>
            <w:r w:rsidR="0019227A">
              <w:rPr>
                <w:rFonts w:ascii="宋体" w:hAnsi="宋体" w:cs="宋体-18030" w:hint="eastAsia"/>
                <w:kern w:val="0"/>
                <w:szCs w:val="21"/>
              </w:rPr>
              <w:t>）。</w:t>
            </w:r>
          </w:p>
          <w:p w:rsidR="00FE24B4" w:rsidRDefault="00FE24B4" w:rsidP="0000073C">
            <w:pPr>
              <w:numPr>
                <w:ilvl w:val="0"/>
                <w:numId w:val="7"/>
              </w:numPr>
              <w:adjustRightInd w:val="0"/>
              <w:snapToGrid w:val="0"/>
              <w:spacing w:beforeLines="15" w:line="260" w:lineRule="exact"/>
              <w:rPr>
                <w:rFonts w:ascii="宋体" w:hAnsi="宋体" w:cs="宋体-18030"/>
                <w:kern w:val="0"/>
                <w:szCs w:val="21"/>
              </w:rPr>
            </w:pPr>
            <w:r>
              <w:rPr>
                <w:rFonts w:ascii="宋体" w:hAnsi="宋体" w:cs="宋体-18030" w:hint="eastAsia"/>
                <w:kern w:val="0"/>
                <w:szCs w:val="21"/>
              </w:rPr>
              <w:t>项目综合技术经济指标表及分区技术经济指标表。</w:t>
            </w:r>
          </w:p>
          <w:p w:rsidR="00FE24B4" w:rsidRDefault="00FE24B4" w:rsidP="0000073C">
            <w:pPr>
              <w:numPr>
                <w:ilvl w:val="0"/>
                <w:numId w:val="7"/>
              </w:numPr>
              <w:adjustRightInd w:val="0"/>
              <w:snapToGrid w:val="0"/>
              <w:spacing w:beforeLines="15" w:line="260" w:lineRule="exact"/>
              <w:rPr>
                <w:rFonts w:ascii="宋体" w:hAnsi="宋体" w:cs="宋体-18030"/>
                <w:kern w:val="0"/>
                <w:szCs w:val="21"/>
              </w:rPr>
            </w:pPr>
            <w:r>
              <w:rPr>
                <w:rFonts w:ascii="宋体" w:hAnsi="宋体" w:cs="宋体-18030" w:hint="eastAsia"/>
                <w:kern w:val="0"/>
                <w:szCs w:val="21"/>
              </w:rPr>
              <w:t>其他成果：</w:t>
            </w:r>
          </w:p>
          <w:p w:rsidR="00FE24B4" w:rsidRDefault="00FE24B4" w:rsidP="0000073C">
            <w:pPr>
              <w:adjustRightInd w:val="0"/>
              <w:snapToGrid w:val="0"/>
              <w:spacing w:beforeLines="15" w:line="260" w:lineRule="exact"/>
              <w:rPr>
                <w:rFonts w:ascii="宋体" w:hAnsi="宋体" w:cs="宋体-18030"/>
                <w:kern w:val="0"/>
                <w:szCs w:val="21"/>
              </w:rPr>
            </w:pPr>
            <w:r>
              <w:rPr>
                <w:rFonts w:ascii="宋体" w:hAnsi="宋体" w:cs="宋体-18030" w:hint="eastAsia"/>
                <w:kern w:val="0"/>
                <w:szCs w:val="21"/>
              </w:rPr>
              <w:t>4.1</w:t>
            </w:r>
            <w:r w:rsidR="00390468">
              <w:rPr>
                <w:rFonts w:ascii="宋体" w:hAnsi="宋体" w:cs="宋体-18030" w:hint="eastAsia"/>
                <w:kern w:val="0"/>
                <w:szCs w:val="21"/>
              </w:rPr>
              <w:t>总体规划彩色透视及效果图（含鸟瞰图日景和夜景、立体透</w:t>
            </w:r>
            <w:r>
              <w:rPr>
                <w:rFonts w:ascii="宋体" w:hAnsi="宋体" w:cs="宋体-18030" w:hint="eastAsia"/>
                <w:kern w:val="0"/>
                <w:szCs w:val="21"/>
              </w:rPr>
              <w:t>视图等不少于五张效果图）</w:t>
            </w:r>
          </w:p>
          <w:p w:rsidR="00FE24B4" w:rsidRDefault="00FE24B4" w:rsidP="0000073C">
            <w:pPr>
              <w:adjustRightInd w:val="0"/>
              <w:snapToGrid w:val="0"/>
              <w:spacing w:beforeLines="15" w:line="260" w:lineRule="exact"/>
              <w:rPr>
                <w:rFonts w:ascii="宋体" w:hAnsi="宋体" w:cs="宋体-18030"/>
                <w:kern w:val="0"/>
                <w:szCs w:val="21"/>
              </w:rPr>
            </w:pPr>
            <w:r>
              <w:rPr>
                <w:rFonts w:ascii="宋体" w:hAnsi="宋体" w:cs="宋体-18030" w:hint="eastAsia"/>
                <w:kern w:val="0"/>
                <w:szCs w:val="21"/>
              </w:rPr>
              <w:t>4.2设计成果文本图册六份：所有内容的电子文件</w:t>
            </w:r>
          </w:p>
        </w:tc>
        <w:tc>
          <w:tcPr>
            <w:tcW w:w="840" w:type="dxa"/>
            <w:vAlign w:val="center"/>
          </w:tcPr>
          <w:p w:rsidR="00FE24B4" w:rsidRDefault="002E102D" w:rsidP="0000073C">
            <w:pPr>
              <w:adjustRightInd w:val="0"/>
              <w:snapToGrid w:val="0"/>
              <w:spacing w:beforeLines="15" w:line="320" w:lineRule="exact"/>
              <w:rPr>
                <w:rFonts w:ascii="宋体" w:hAnsi="宋体" w:cs="宋体-18030"/>
                <w:szCs w:val="21"/>
              </w:rPr>
            </w:pPr>
            <w:r>
              <w:rPr>
                <w:rFonts w:ascii="宋体" w:hAnsi="宋体" w:cs="宋体-18030" w:hint="eastAsia"/>
                <w:szCs w:val="21"/>
              </w:rPr>
              <w:t>10</w:t>
            </w:r>
            <w:r w:rsidR="00FE24B4">
              <w:rPr>
                <w:rFonts w:ascii="宋体" w:hAnsi="宋体" w:cs="宋体-18030" w:hint="eastAsia"/>
                <w:szCs w:val="21"/>
              </w:rPr>
              <w:t>天</w:t>
            </w:r>
          </w:p>
        </w:tc>
        <w:tc>
          <w:tcPr>
            <w:tcW w:w="1430" w:type="dxa"/>
            <w:vAlign w:val="center"/>
          </w:tcPr>
          <w:p w:rsidR="00FE24B4" w:rsidRDefault="002E102D" w:rsidP="0000073C">
            <w:pPr>
              <w:adjustRightInd w:val="0"/>
              <w:snapToGrid w:val="0"/>
              <w:spacing w:beforeLines="15" w:line="320" w:lineRule="exact"/>
              <w:rPr>
                <w:rFonts w:ascii="宋体" w:hAnsi="宋体" w:cs="宋体-18030"/>
                <w:szCs w:val="21"/>
              </w:rPr>
            </w:pPr>
            <w:r>
              <w:rPr>
                <w:rFonts w:ascii="宋体" w:hAnsi="宋体" w:cs="宋体-18030" w:hint="eastAsia"/>
                <w:szCs w:val="21"/>
              </w:rPr>
              <w:t>业主（招标人）认可初步概念设计方案后，进行最终概念设计。</w:t>
            </w:r>
          </w:p>
        </w:tc>
      </w:tr>
    </w:tbl>
    <w:p w:rsidR="003E2439" w:rsidRDefault="003E2439" w:rsidP="003E2439">
      <w:pPr>
        <w:rPr>
          <w:rFonts w:ascii="宋体" w:hAnsi="宋体"/>
          <w:b/>
          <w:sz w:val="28"/>
          <w:szCs w:val="28"/>
        </w:rPr>
      </w:pPr>
    </w:p>
    <w:p w:rsidR="00A561F3" w:rsidRDefault="00A561F3" w:rsidP="00A561F3">
      <w:pPr>
        <w:jc w:val="center"/>
        <w:rPr>
          <w:rFonts w:ascii="宋体" w:hAnsi="宋体"/>
          <w:b/>
          <w:szCs w:val="21"/>
        </w:rPr>
      </w:pPr>
      <w:r w:rsidRPr="00A561F3">
        <w:rPr>
          <w:rFonts w:ascii="宋体" w:hAnsi="宋体" w:hint="eastAsia"/>
          <w:b/>
          <w:szCs w:val="21"/>
        </w:rPr>
        <w:t>（三）</w:t>
      </w:r>
      <w:r>
        <w:rPr>
          <w:rFonts w:ascii="宋体" w:hAnsi="宋体" w:hint="eastAsia"/>
          <w:b/>
          <w:szCs w:val="21"/>
        </w:rPr>
        <w:t>现场述标</w:t>
      </w:r>
    </w:p>
    <w:tbl>
      <w:tblPr>
        <w:tblStyle w:val="a9"/>
        <w:tblW w:w="9782" w:type="dxa"/>
        <w:tblInd w:w="-318" w:type="dxa"/>
        <w:tblLook w:val="04A0"/>
      </w:tblPr>
      <w:tblGrid>
        <w:gridCol w:w="993"/>
        <w:gridCol w:w="2464"/>
        <w:gridCol w:w="6325"/>
      </w:tblGrid>
      <w:tr w:rsidR="00A561F3" w:rsidTr="00182C11">
        <w:tc>
          <w:tcPr>
            <w:tcW w:w="993" w:type="dxa"/>
          </w:tcPr>
          <w:p w:rsidR="00A561F3" w:rsidRPr="006F12E1" w:rsidRDefault="00A561F3" w:rsidP="00A561F3">
            <w:pPr>
              <w:jc w:val="center"/>
              <w:rPr>
                <w:rFonts w:ascii="宋体" w:hAnsi="宋体"/>
                <w:b/>
                <w:szCs w:val="21"/>
              </w:rPr>
            </w:pPr>
            <w:r w:rsidRPr="006F12E1">
              <w:rPr>
                <w:rFonts w:ascii="宋体" w:hAnsi="宋体" w:hint="eastAsia"/>
                <w:b/>
                <w:szCs w:val="21"/>
              </w:rPr>
              <w:t>序号</w:t>
            </w:r>
          </w:p>
        </w:tc>
        <w:tc>
          <w:tcPr>
            <w:tcW w:w="2464" w:type="dxa"/>
          </w:tcPr>
          <w:p w:rsidR="00A561F3" w:rsidRPr="006F12E1" w:rsidRDefault="00A561F3" w:rsidP="00A561F3">
            <w:pPr>
              <w:jc w:val="center"/>
              <w:rPr>
                <w:rFonts w:ascii="宋体" w:hAnsi="宋体"/>
                <w:b/>
                <w:szCs w:val="21"/>
              </w:rPr>
            </w:pPr>
            <w:r w:rsidRPr="006F12E1">
              <w:rPr>
                <w:rFonts w:ascii="宋体" w:hAnsi="宋体" w:hint="eastAsia"/>
                <w:b/>
                <w:szCs w:val="21"/>
              </w:rPr>
              <w:t>条款名称</w:t>
            </w:r>
          </w:p>
        </w:tc>
        <w:tc>
          <w:tcPr>
            <w:tcW w:w="6325" w:type="dxa"/>
          </w:tcPr>
          <w:p w:rsidR="00A561F3" w:rsidRPr="006F12E1" w:rsidRDefault="00A561F3" w:rsidP="00A561F3">
            <w:pPr>
              <w:jc w:val="center"/>
              <w:rPr>
                <w:rFonts w:ascii="宋体" w:hAnsi="宋体"/>
                <w:b/>
                <w:szCs w:val="21"/>
              </w:rPr>
            </w:pPr>
            <w:r w:rsidRPr="006F12E1">
              <w:rPr>
                <w:rFonts w:ascii="宋体" w:hAnsi="宋体" w:hint="eastAsia"/>
                <w:b/>
                <w:szCs w:val="21"/>
              </w:rPr>
              <w:t>编列内容</w:t>
            </w:r>
          </w:p>
        </w:tc>
      </w:tr>
      <w:tr w:rsidR="00A561F3" w:rsidTr="00182C11">
        <w:tc>
          <w:tcPr>
            <w:tcW w:w="993" w:type="dxa"/>
          </w:tcPr>
          <w:p w:rsidR="00A561F3" w:rsidRDefault="00A561F3" w:rsidP="00A561F3">
            <w:pPr>
              <w:jc w:val="center"/>
              <w:rPr>
                <w:rFonts w:ascii="宋体" w:hAnsi="宋体"/>
                <w:szCs w:val="21"/>
              </w:rPr>
            </w:pPr>
          </w:p>
        </w:tc>
        <w:tc>
          <w:tcPr>
            <w:tcW w:w="2464" w:type="dxa"/>
          </w:tcPr>
          <w:p w:rsidR="00A561F3" w:rsidRDefault="00A561F3" w:rsidP="00A561F3">
            <w:pPr>
              <w:jc w:val="center"/>
              <w:rPr>
                <w:rFonts w:ascii="宋体" w:hAnsi="宋体"/>
                <w:szCs w:val="21"/>
              </w:rPr>
            </w:pPr>
          </w:p>
          <w:p w:rsidR="00A561F3" w:rsidRDefault="00A561F3" w:rsidP="00A561F3">
            <w:pPr>
              <w:jc w:val="center"/>
              <w:rPr>
                <w:rFonts w:ascii="宋体" w:hAnsi="宋体"/>
                <w:szCs w:val="21"/>
              </w:rPr>
            </w:pPr>
          </w:p>
          <w:p w:rsidR="00A561F3" w:rsidRDefault="00A561F3" w:rsidP="00A561F3">
            <w:pPr>
              <w:jc w:val="center"/>
              <w:rPr>
                <w:rFonts w:ascii="宋体" w:hAnsi="宋体"/>
                <w:szCs w:val="21"/>
              </w:rPr>
            </w:pPr>
          </w:p>
          <w:p w:rsidR="00A561F3" w:rsidRDefault="00A561F3" w:rsidP="00A561F3">
            <w:pPr>
              <w:ind w:firstLineChars="350" w:firstLine="735"/>
              <w:rPr>
                <w:rFonts w:ascii="宋体" w:hAnsi="宋体"/>
                <w:szCs w:val="21"/>
              </w:rPr>
            </w:pPr>
            <w:proofErr w:type="gramStart"/>
            <w:r>
              <w:rPr>
                <w:rFonts w:ascii="宋体" w:hAnsi="宋体" w:hint="eastAsia"/>
                <w:szCs w:val="21"/>
              </w:rPr>
              <w:t>现场述标</w:t>
            </w:r>
            <w:proofErr w:type="gramEnd"/>
          </w:p>
        </w:tc>
        <w:tc>
          <w:tcPr>
            <w:tcW w:w="6325" w:type="dxa"/>
          </w:tcPr>
          <w:p w:rsidR="00A561F3" w:rsidRDefault="00A561F3" w:rsidP="0000073C">
            <w:pPr>
              <w:adjustRightInd w:val="0"/>
              <w:snapToGrid w:val="0"/>
              <w:spacing w:beforeLines="15" w:line="320" w:lineRule="exact"/>
              <w:ind w:firstLineChars="50" w:firstLine="105"/>
              <w:rPr>
                <w:rFonts w:ascii="宋体" w:hAnsi="宋体" w:cs="宋体-18030"/>
                <w:kern w:val="0"/>
                <w:szCs w:val="21"/>
              </w:rPr>
            </w:pPr>
            <w:r>
              <w:rPr>
                <w:rFonts w:ascii="宋体" w:hAnsi="宋体" w:cs="宋体-18030" w:hint="eastAsia"/>
                <w:kern w:val="0"/>
                <w:szCs w:val="21"/>
              </w:rPr>
              <w:t>1、所有通过初步评审的投标人须进行现场述标，</w:t>
            </w:r>
            <w:proofErr w:type="gramStart"/>
            <w:r>
              <w:rPr>
                <w:rFonts w:ascii="宋体" w:hAnsi="宋体" w:cs="宋体-18030" w:hint="eastAsia"/>
                <w:kern w:val="0"/>
                <w:szCs w:val="21"/>
              </w:rPr>
              <w:t>述标顺序</w:t>
            </w:r>
            <w:proofErr w:type="gramEnd"/>
            <w:r>
              <w:rPr>
                <w:rFonts w:ascii="宋体" w:hAnsi="宋体" w:cs="宋体-18030" w:hint="eastAsia"/>
                <w:kern w:val="0"/>
                <w:szCs w:val="21"/>
              </w:rPr>
              <w:t>为其递交投标文件时的签到顺序；</w:t>
            </w:r>
          </w:p>
          <w:p w:rsidR="00A561F3" w:rsidRDefault="00A561F3" w:rsidP="0000073C">
            <w:pPr>
              <w:adjustRightInd w:val="0"/>
              <w:snapToGrid w:val="0"/>
              <w:spacing w:beforeLines="15" w:line="320" w:lineRule="exact"/>
              <w:rPr>
                <w:rFonts w:ascii="宋体" w:hAnsi="宋体" w:cs="宋体-18030"/>
                <w:kern w:val="0"/>
                <w:szCs w:val="21"/>
              </w:rPr>
            </w:pPr>
            <w:r>
              <w:rPr>
                <w:rFonts w:ascii="宋体" w:hAnsi="宋体" w:cs="宋体-18030" w:hint="eastAsia"/>
                <w:kern w:val="0"/>
                <w:szCs w:val="21"/>
              </w:rPr>
              <w:t>2、参与述标的投标人须</w:t>
            </w:r>
            <w:proofErr w:type="gramStart"/>
            <w:r>
              <w:rPr>
                <w:rFonts w:ascii="宋体" w:hAnsi="宋体" w:cs="宋体-18030" w:hint="eastAsia"/>
                <w:kern w:val="0"/>
                <w:szCs w:val="21"/>
              </w:rPr>
              <w:t>派项目</w:t>
            </w:r>
            <w:proofErr w:type="gramEnd"/>
            <w:r>
              <w:rPr>
                <w:rFonts w:ascii="宋体" w:hAnsi="宋体" w:cs="宋体-18030" w:hint="eastAsia"/>
                <w:kern w:val="0"/>
                <w:szCs w:val="21"/>
              </w:rPr>
              <w:t>负责人或主要设计人员进行设计方案陈述，</w:t>
            </w:r>
            <w:proofErr w:type="gramStart"/>
            <w:r>
              <w:rPr>
                <w:rFonts w:ascii="宋体" w:hAnsi="宋体" w:cs="宋体-18030" w:hint="eastAsia"/>
                <w:kern w:val="0"/>
                <w:szCs w:val="21"/>
              </w:rPr>
              <w:t>述标时间</w:t>
            </w:r>
            <w:proofErr w:type="gramEnd"/>
            <w:r>
              <w:rPr>
                <w:rFonts w:ascii="宋体" w:hAnsi="宋体" w:cs="宋体-18030" w:hint="eastAsia"/>
                <w:kern w:val="0"/>
                <w:szCs w:val="21"/>
              </w:rPr>
              <w:t>每家投标单位不超过</w:t>
            </w:r>
            <w:r>
              <w:rPr>
                <w:rFonts w:ascii="宋体" w:hAnsi="宋体" w:cs="宋体-18030" w:hint="eastAsia"/>
                <w:kern w:val="0"/>
                <w:szCs w:val="21"/>
                <w:u w:val="single"/>
              </w:rPr>
              <w:t>20</w:t>
            </w:r>
            <w:r>
              <w:rPr>
                <w:rFonts w:ascii="宋体" w:hAnsi="宋体" w:cs="宋体-18030" w:hint="eastAsia"/>
                <w:kern w:val="0"/>
                <w:szCs w:val="21"/>
              </w:rPr>
              <w:t>分钟（含投标人陈述15分钟，评委提问5分钟）；</w:t>
            </w:r>
          </w:p>
          <w:p w:rsidR="00A561F3" w:rsidRDefault="00A561F3" w:rsidP="003F200E">
            <w:pPr>
              <w:jc w:val="left"/>
              <w:rPr>
                <w:rFonts w:ascii="宋体" w:hAnsi="宋体"/>
                <w:szCs w:val="21"/>
              </w:rPr>
            </w:pPr>
            <w:r>
              <w:rPr>
                <w:rFonts w:ascii="宋体" w:hAnsi="宋体" w:cs="宋体-18030" w:hint="eastAsia"/>
                <w:kern w:val="0"/>
                <w:szCs w:val="21"/>
              </w:rPr>
              <w:t>3、多媒体演示方式采用</w:t>
            </w:r>
            <w:proofErr w:type="spellStart"/>
            <w:r>
              <w:rPr>
                <w:rFonts w:ascii="宋体" w:hAnsi="宋体" w:cs="宋体-18030" w:hint="eastAsia"/>
                <w:kern w:val="0"/>
                <w:szCs w:val="21"/>
              </w:rPr>
              <w:t>ppt</w:t>
            </w:r>
            <w:proofErr w:type="spellEnd"/>
            <w:r>
              <w:rPr>
                <w:rFonts w:ascii="宋体" w:hAnsi="宋体" w:cs="宋体-18030" w:hint="eastAsia"/>
                <w:kern w:val="0"/>
                <w:szCs w:val="21"/>
              </w:rPr>
              <w:t>或</w:t>
            </w:r>
            <w:r>
              <w:rPr>
                <w:rFonts w:ascii="宋体" w:hAnsi="宋体" w:cs="宋体-18030" w:hint="eastAsia"/>
                <w:bCs/>
                <w:kern w:val="15"/>
                <w:szCs w:val="21"/>
              </w:rPr>
              <w:t>视频演示片</w:t>
            </w:r>
            <w:r>
              <w:rPr>
                <w:rFonts w:ascii="宋体" w:hAnsi="宋体" w:cs="宋体-18030" w:hint="eastAsia"/>
                <w:kern w:val="0"/>
                <w:szCs w:val="21"/>
              </w:rPr>
              <w:t>方式，为防止现场设备不具备特殊格式的视频演示片播放软件，投标人可自备播放设备或播放软件。</w:t>
            </w:r>
          </w:p>
        </w:tc>
      </w:tr>
    </w:tbl>
    <w:p w:rsidR="00A561F3" w:rsidRPr="00A561F3" w:rsidRDefault="00A561F3" w:rsidP="003E2439">
      <w:pPr>
        <w:rPr>
          <w:rFonts w:ascii="宋体" w:hAnsi="宋体"/>
          <w:szCs w:val="21"/>
        </w:rPr>
      </w:pPr>
    </w:p>
    <w:p w:rsidR="003E2439" w:rsidRDefault="003E2439" w:rsidP="003E2439"/>
    <w:p w:rsidR="00DF151F" w:rsidRDefault="00DF151F" w:rsidP="003E2439"/>
    <w:p w:rsidR="00DF151F" w:rsidRDefault="00DF151F" w:rsidP="003E2439"/>
    <w:p w:rsidR="00DF151F" w:rsidRDefault="00DF151F" w:rsidP="003E2439"/>
    <w:p w:rsidR="00DF151F" w:rsidRDefault="00DF151F" w:rsidP="003E2439"/>
    <w:p w:rsidR="00DF151F" w:rsidRDefault="00DF151F" w:rsidP="003E2439"/>
    <w:p w:rsidR="00DF151F" w:rsidRDefault="00DF151F" w:rsidP="003E2439"/>
    <w:p w:rsidR="00DF151F" w:rsidRDefault="00DF151F" w:rsidP="003E2439"/>
    <w:p w:rsidR="00DF151F" w:rsidRDefault="00DF151F" w:rsidP="003E2439"/>
    <w:p w:rsidR="00DF151F" w:rsidRDefault="00DF151F" w:rsidP="003E2439"/>
    <w:p w:rsidR="00DF151F" w:rsidRDefault="00DF151F" w:rsidP="003E2439"/>
    <w:p w:rsidR="00DF151F" w:rsidRDefault="00DF151F" w:rsidP="003E2439"/>
    <w:p w:rsidR="00DF151F" w:rsidRDefault="00DF151F" w:rsidP="003E2439"/>
    <w:p w:rsidR="00DF151F" w:rsidRDefault="00DF151F" w:rsidP="003E2439"/>
    <w:p w:rsidR="00DF151F" w:rsidRDefault="00DF151F" w:rsidP="003E2439"/>
    <w:p w:rsidR="00DF151F" w:rsidRDefault="00DF151F" w:rsidP="003E2439"/>
    <w:p w:rsidR="00DF151F" w:rsidRDefault="00DF151F" w:rsidP="003E2439"/>
    <w:p w:rsidR="00DF151F" w:rsidRDefault="00DF151F" w:rsidP="003E2439"/>
    <w:p w:rsidR="00DF151F" w:rsidRDefault="00DF151F" w:rsidP="003E2439"/>
    <w:p w:rsidR="00DF151F" w:rsidRDefault="00DF151F" w:rsidP="003E2439"/>
    <w:p w:rsidR="00DF151F" w:rsidRDefault="00DF151F" w:rsidP="003E2439"/>
    <w:p w:rsidR="00DF151F" w:rsidRDefault="00DF151F" w:rsidP="003E2439"/>
    <w:p w:rsidR="00DF151F" w:rsidRDefault="00DF151F" w:rsidP="003E2439"/>
    <w:p w:rsidR="00DF151F" w:rsidRDefault="00DF151F" w:rsidP="003E2439"/>
    <w:p w:rsidR="00DF151F" w:rsidRDefault="00DF151F" w:rsidP="003E2439"/>
    <w:p w:rsidR="00DF151F" w:rsidRDefault="00DF151F" w:rsidP="003E2439"/>
    <w:p w:rsidR="00DF151F" w:rsidRDefault="00DF151F" w:rsidP="003E2439"/>
    <w:p w:rsidR="00DF151F" w:rsidRDefault="00DF151F" w:rsidP="003E2439"/>
    <w:p w:rsidR="00B832F6" w:rsidRDefault="00B832F6" w:rsidP="003E2439"/>
    <w:p w:rsidR="00FB7BA2" w:rsidRDefault="00FB7BA2" w:rsidP="00FB7BA2">
      <w:bookmarkStart w:id="55" w:name="_Toc144974565"/>
      <w:bookmarkStart w:id="56" w:name="_Toc152042375"/>
      <w:bookmarkStart w:id="57" w:name="_Toc152045598"/>
      <w:bookmarkStart w:id="58" w:name="_Toc247514022"/>
      <w:bookmarkStart w:id="59" w:name="_Toc247527623"/>
      <w:bookmarkStart w:id="60" w:name="_Toc446840827"/>
      <w:bookmarkStart w:id="61" w:name="_Toc144974851"/>
      <w:bookmarkStart w:id="62" w:name="_Toc152042571"/>
      <w:bookmarkStart w:id="63" w:name="_Toc152045782"/>
      <w:bookmarkStart w:id="64" w:name="_Toc247514233"/>
      <w:bookmarkStart w:id="65" w:name="_Toc247527820"/>
      <w:bookmarkStart w:id="66" w:name="_Toc446840840"/>
    </w:p>
    <w:p w:rsidR="00FB7BA2" w:rsidRDefault="00FB7BA2" w:rsidP="00FB7BA2"/>
    <w:p w:rsidR="00390468" w:rsidRDefault="00390468" w:rsidP="00FB7BA2"/>
    <w:p w:rsidR="006F12E1" w:rsidRPr="00FB7BA2" w:rsidRDefault="006F12E1" w:rsidP="00FB7BA2">
      <w:pPr>
        <w:jc w:val="center"/>
        <w:rPr>
          <w:b/>
          <w:sz w:val="28"/>
          <w:szCs w:val="28"/>
        </w:rPr>
      </w:pPr>
      <w:r w:rsidRPr="00FB7BA2">
        <w:rPr>
          <w:rFonts w:hint="eastAsia"/>
          <w:b/>
          <w:sz w:val="28"/>
          <w:szCs w:val="28"/>
        </w:rPr>
        <w:lastRenderedPageBreak/>
        <w:t>第三章</w:t>
      </w:r>
      <w:r w:rsidRPr="00FB7BA2">
        <w:rPr>
          <w:rFonts w:hint="eastAsia"/>
          <w:b/>
          <w:sz w:val="28"/>
          <w:szCs w:val="28"/>
        </w:rPr>
        <w:t xml:space="preserve"> </w:t>
      </w:r>
      <w:r w:rsidRPr="00FB7BA2">
        <w:rPr>
          <w:rFonts w:hint="eastAsia"/>
          <w:b/>
          <w:sz w:val="28"/>
          <w:szCs w:val="28"/>
        </w:rPr>
        <w:t>评标办法</w:t>
      </w:r>
      <w:bookmarkEnd w:id="55"/>
      <w:bookmarkEnd w:id="56"/>
      <w:bookmarkEnd w:id="57"/>
      <w:bookmarkEnd w:id="58"/>
      <w:bookmarkEnd w:id="59"/>
      <w:bookmarkEnd w:id="60"/>
    </w:p>
    <w:p w:rsidR="006F12E1" w:rsidRPr="00B02D8D" w:rsidRDefault="006F12E1" w:rsidP="006F12E1">
      <w:pPr>
        <w:jc w:val="center"/>
        <w:rPr>
          <w:rFonts w:ascii="宋体" w:hAnsi="宋体"/>
          <w:b/>
          <w:bCs/>
        </w:rPr>
      </w:pPr>
    </w:p>
    <w:p w:rsidR="006F12E1" w:rsidRPr="00B02D8D" w:rsidRDefault="00390468" w:rsidP="006F12E1">
      <w:pPr>
        <w:jc w:val="center"/>
        <w:rPr>
          <w:rFonts w:ascii="宋体" w:hAnsi="宋体"/>
          <w:b/>
          <w:bCs/>
        </w:rPr>
      </w:pPr>
      <w:bookmarkStart w:id="67" w:name="_Toc446613472"/>
      <w:bookmarkStart w:id="68" w:name="_Toc446840828"/>
      <w:r>
        <w:rPr>
          <w:rFonts w:ascii="宋体" w:hAnsi="宋体" w:hint="eastAsia"/>
          <w:b/>
          <w:bCs/>
        </w:rPr>
        <w:t>资格</w:t>
      </w:r>
      <w:r w:rsidR="006F12E1" w:rsidRPr="00B02D8D">
        <w:rPr>
          <w:rFonts w:ascii="宋体" w:hAnsi="宋体" w:hint="eastAsia"/>
          <w:b/>
          <w:bCs/>
        </w:rPr>
        <w:t>评审表</w:t>
      </w:r>
      <w:bookmarkEnd w:id="67"/>
      <w:bookmarkEnd w:id="68"/>
    </w:p>
    <w:tbl>
      <w:tblPr>
        <w:tblW w:w="964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022"/>
        <w:gridCol w:w="709"/>
        <w:gridCol w:w="1945"/>
        <w:gridCol w:w="5972"/>
      </w:tblGrid>
      <w:tr w:rsidR="006F12E1" w:rsidRPr="00B02D8D" w:rsidTr="00390468">
        <w:trPr>
          <w:trHeight w:val="460"/>
          <w:tblHeader/>
          <w:jc w:val="center"/>
        </w:trPr>
        <w:tc>
          <w:tcPr>
            <w:tcW w:w="1731" w:type="dxa"/>
            <w:gridSpan w:val="2"/>
            <w:tcBorders>
              <w:top w:val="single" w:sz="4" w:space="0" w:color="auto"/>
              <w:bottom w:val="single" w:sz="4" w:space="0" w:color="auto"/>
              <w:right w:val="single" w:sz="4" w:space="0" w:color="auto"/>
            </w:tcBorders>
            <w:vAlign w:val="center"/>
          </w:tcPr>
          <w:p w:rsidR="006F12E1" w:rsidRPr="00B02D8D" w:rsidRDefault="006F12E1" w:rsidP="00AD32B2">
            <w:pPr>
              <w:jc w:val="center"/>
              <w:rPr>
                <w:rFonts w:ascii="宋体" w:hAnsi="宋体"/>
                <w:b/>
              </w:rPr>
            </w:pPr>
            <w:r w:rsidRPr="00B02D8D">
              <w:rPr>
                <w:rFonts w:ascii="宋体" w:hAnsi="宋体"/>
                <w:b/>
              </w:rPr>
              <w:t>条款号</w:t>
            </w:r>
          </w:p>
        </w:tc>
        <w:tc>
          <w:tcPr>
            <w:tcW w:w="1945" w:type="dxa"/>
            <w:tcBorders>
              <w:top w:val="single" w:sz="4" w:space="0" w:color="auto"/>
              <w:left w:val="single" w:sz="4" w:space="0" w:color="auto"/>
              <w:bottom w:val="single" w:sz="4" w:space="0" w:color="auto"/>
              <w:right w:val="single" w:sz="4" w:space="0" w:color="auto"/>
            </w:tcBorders>
            <w:vAlign w:val="center"/>
          </w:tcPr>
          <w:p w:rsidR="006F12E1" w:rsidRPr="00B02D8D" w:rsidRDefault="006F12E1" w:rsidP="00AD32B2">
            <w:pPr>
              <w:jc w:val="center"/>
              <w:rPr>
                <w:rFonts w:ascii="宋体" w:hAnsi="宋体"/>
                <w:b/>
              </w:rPr>
            </w:pPr>
            <w:r w:rsidRPr="00B02D8D">
              <w:rPr>
                <w:rFonts w:ascii="宋体" w:hAnsi="宋体"/>
                <w:b/>
              </w:rPr>
              <w:t>评审因素</w:t>
            </w:r>
          </w:p>
        </w:tc>
        <w:tc>
          <w:tcPr>
            <w:tcW w:w="5972" w:type="dxa"/>
            <w:tcBorders>
              <w:top w:val="single" w:sz="4" w:space="0" w:color="auto"/>
              <w:left w:val="single" w:sz="4" w:space="0" w:color="auto"/>
              <w:bottom w:val="single" w:sz="4" w:space="0" w:color="auto"/>
              <w:right w:val="single" w:sz="4" w:space="0" w:color="auto"/>
            </w:tcBorders>
            <w:vAlign w:val="center"/>
          </w:tcPr>
          <w:p w:rsidR="006F12E1" w:rsidRPr="00B02D8D" w:rsidRDefault="006F12E1" w:rsidP="00AD32B2">
            <w:pPr>
              <w:jc w:val="center"/>
              <w:rPr>
                <w:rFonts w:ascii="宋体" w:hAnsi="宋体"/>
                <w:b/>
              </w:rPr>
            </w:pPr>
            <w:r w:rsidRPr="00B02D8D">
              <w:rPr>
                <w:rFonts w:ascii="宋体" w:hAnsi="宋体"/>
                <w:b/>
              </w:rPr>
              <w:t>评审标准</w:t>
            </w:r>
          </w:p>
        </w:tc>
      </w:tr>
      <w:tr w:rsidR="006F12E1" w:rsidRPr="00B02D8D" w:rsidTr="00390468">
        <w:trPr>
          <w:trHeight w:val="563"/>
          <w:jc w:val="center"/>
        </w:trPr>
        <w:tc>
          <w:tcPr>
            <w:tcW w:w="1022" w:type="dxa"/>
            <w:vMerge w:val="restart"/>
            <w:tcBorders>
              <w:top w:val="single" w:sz="4" w:space="0" w:color="auto"/>
              <w:bottom w:val="single" w:sz="4" w:space="0" w:color="auto"/>
              <w:right w:val="single" w:sz="4" w:space="0" w:color="auto"/>
            </w:tcBorders>
            <w:vAlign w:val="center"/>
          </w:tcPr>
          <w:p w:rsidR="006F12E1" w:rsidRPr="00B02D8D" w:rsidRDefault="006F12E1" w:rsidP="00AD32B2">
            <w:pPr>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B02D8D">
                <w:rPr>
                  <w:rFonts w:ascii="宋体" w:hAnsi="宋体"/>
                </w:rPr>
                <w:t>2.1.1</w:t>
              </w:r>
            </w:smartTag>
          </w:p>
        </w:tc>
        <w:tc>
          <w:tcPr>
            <w:tcW w:w="709" w:type="dxa"/>
            <w:vMerge w:val="restart"/>
            <w:tcBorders>
              <w:top w:val="single" w:sz="4" w:space="0" w:color="auto"/>
              <w:bottom w:val="single" w:sz="4" w:space="0" w:color="auto"/>
              <w:right w:val="single" w:sz="4" w:space="0" w:color="auto"/>
            </w:tcBorders>
            <w:vAlign w:val="center"/>
          </w:tcPr>
          <w:p w:rsidR="006F12E1" w:rsidRPr="00B02D8D" w:rsidRDefault="006F12E1" w:rsidP="00AD32B2">
            <w:pPr>
              <w:jc w:val="center"/>
              <w:rPr>
                <w:rFonts w:ascii="宋体" w:hAnsi="宋体"/>
              </w:rPr>
            </w:pPr>
            <w:r w:rsidRPr="00B02D8D">
              <w:rPr>
                <w:rFonts w:ascii="宋体" w:hAnsi="宋体"/>
              </w:rPr>
              <w:t>形式评审标准</w:t>
            </w:r>
          </w:p>
        </w:tc>
        <w:tc>
          <w:tcPr>
            <w:tcW w:w="1945" w:type="dxa"/>
            <w:tcBorders>
              <w:top w:val="single" w:sz="4" w:space="0" w:color="auto"/>
              <w:left w:val="single" w:sz="4" w:space="0" w:color="auto"/>
              <w:bottom w:val="single" w:sz="4" w:space="0" w:color="auto"/>
              <w:right w:val="single" w:sz="4" w:space="0" w:color="auto"/>
            </w:tcBorders>
            <w:vAlign w:val="center"/>
          </w:tcPr>
          <w:p w:rsidR="006F12E1" w:rsidRPr="00B02D8D" w:rsidRDefault="006F12E1" w:rsidP="00AD32B2">
            <w:pPr>
              <w:jc w:val="center"/>
              <w:rPr>
                <w:rFonts w:ascii="宋体" w:hAnsi="宋体"/>
              </w:rPr>
            </w:pPr>
            <w:r w:rsidRPr="00B02D8D">
              <w:rPr>
                <w:rFonts w:ascii="宋体" w:hAnsi="宋体"/>
              </w:rPr>
              <w:t>投标人名称</w:t>
            </w:r>
          </w:p>
        </w:tc>
        <w:tc>
          <w:tcPr>
            <w:tcW w:w="5972" w:type="dxa"/>
            <w:tcBorders>
              <w:top w:val="single" w:sz="4" w:space="0" w:color="auto"/>
              <w:left w:val="single" w:sz="4" w:space="0" w:color="auto"/>
              <w:bottom w:val="single" w:sz="4" w:space="0" w:color="auto"/>
              <w:right w:val="single" w:sz="4" w:space="0" w:color="auto"/>
            </w:tcBorders>
            <w:vAlign w:val="center"/>
          </w:tcPr>
          <w:p w:rsidR="006F12E1" w:rsidRPr="00B02D8D" w:rsidRDefault="006F12E1" w:rsidP="00AD32B2">
            <w:pPr>
              <w:jc w:val="center"/>
              <w:rPr>
                <w:rFonts w:ascii="宋体" w:hAnsi="宋体"/>
              </w:rPr>
            </w:pPr>
            <w:r w:rsidRPr="00B02D8D">
              <w:rPr>
                <w:rFonts w:ascii="宋体" w:hAnsi="宋体"/>
              </w:rPr>
              <w:t>与营业执照、资质证书</w:t>
            </w:r>
            <w:r w:rsidR="00112CCA">
              <w:rPr>
                <w:rFonts w:ascii="宋体" w:hAnsi="宋体" w:hint="eastAsia"/>
              </w:rPr>
              <w:t>、项目负责人注册证书</w:t>
            </w:r>
            <w:r w:rsidRPr="00B02D8D">
              <w:rPr>
                <w:rFonts w:ascii="宋体" w:hAnsi="宋体"/>
              </w:rPr>
              <w:t>一致</w:t>
            </w:r>
          </w:p>
        </w:tc>
      </w:tr>
      <w:tr w:rsidR="006F12E1" w:rsidRPr="00B02D8D" w:rsidTr="00390468">
        <w:trPr>
          <w:trHeight w:val="563"/>
          <w:jc w:val="center"/>
        </w:trPr>
        <w:tc>
          <w:tcPr>
            <w:tcW w:w="1022" w:type="dxa"/>
            <w:vMerge/>
            <w:tcBorders>
              <w:top w:val="nil"/>
              <w:bottom w:val="single" w:sz="4" w:space="0" w:color="auto"/>
              <w:right w:val="single" w:sz="4" w:space="0" w:color="auto"/>
            </w:tcBorders>
            <w:vAlign w:val="center"/>
          </w:tcPr>
          <w:p w:rsidR="006F12E1" w:rsidRPr="00B02D8D" w:rsidRDefault="006F12E1" w:rsidP="00AD32B2">
            <w:pPr>
              <w:jc w:val="center"/>
              <w:rPr>
                <w:rFonts w:ascii="宋体" w:hAnsi="宋体"/>
              </w:rPr>
            </w:pPr>
          </w:p>
        </w:tc>
        <w:tc>
          <w:tcPr>
            <w:tcW w:w="709" w:type="dxa"/>
            <w:vMerge/>
            <w:tcBorders>
              <w:top w:val="nil"/>
              <w:bottom w:val="single" w:sz="4" w:space="0" w:color="auto"/>
              <w:right w:val="single" w:sz="4" w:space="0" w:color="auto"/>
            </w:tcBorders>
            <w:vAlign w:val="center"/>
          </w:tcPr>
          <w:p w:rsidR="006F12E1" w:rsidRPr="00B02D8D" w:rsidRDefault="006F12E1" w:rsidP="00AD32B2">
            <w:pPr>
              <w:jc w:val="center"/>
              <w:rPr>
                <w:rFonts w:ascii="宋体" w:hAnsi="宋体"/>
              </w:rPr>
            </w:pPr>
          </w:p>
        </w:tc>
        <w:tc>
          <w:tcPr>
            <w:tcW w:w="1945" w:type="dxa"/>
            <w:tcBorders>
              <w:top w:val="single" w:sz="4" w:space="0" w:color="auto"/>
              <w:left w:val="single" w:sz="4" w:space="0" w:color="auto"/>
              <w:bottom w:val="single" w:sz="4" w:space="0" w:color="auto"/>
              <w:right w:val="single" w:sz="4" w:space="0" w:color="auto"/>
            </w:tcBorders>
            <w:vAlign w:val="center"/>
          </w:tcPr>
          <w:p w:rsidR="006F12E1" w:rsidRPr="00B02D8D" w:rsidRDefault="006F12E1" w:rsidP="00AD32B2">
            <w:pPr>
              <w:jc w:val="center"/>
              <w:rPr>
                <w:rFonts w:ascii="宋体" w:hAnsi="宋体"/>
              </w:rPr>
            </w:pPr>
            <w:r w:rsidRPr="00B02D8D">
              <w:rPr>
                <w:rFonts w:ascii="宋体" w:hAnsi="宋体"/>
              </w:rPr>
              <w:t>投标函签字盖章</w:t>
            </w:r>
          </w:p>
        </w:tc>
        <w:tc>
          <w:tcPr>
            <w:tcW w:w="5972" w:type="dxa"/>
            <w:tcBorders>
              <w:top w:val="single" w:sz="4" w:space="0" w:color="auto"/>
              <w:left w:val="single" w:sz="4" w:space="0" w:color="auto"/>
              <w:bottom w:val="single" w:sz="4" w:space="0" w:color="auto"/>
              <w:right w:val="single" w:sz="4" w:space="0" w:color="auto"/>
            </w:tcBorders>
            <w:vAlign w:val="center"/>
          </w:tcPr>
          <w:p w:rsidR="006F12E1" w:rsidRPr="00B02D8D" w:rsidRDefault="006F12E1" w:rsidP="00AD32B2">
            <w:pPr>
              <w:jc w:val="center"/>
              <w:rPr>
                <w:rFonts w:ascii="宋体" w:hAnsi="宋体"/>
              </w:rPr>
            </w:pPr>
            <w:r w:rsidRPr="00B02D8D">
              <w:rPr>
                <w:rFonts w:ascii="宋体" w:hAnsi="宋体"/>
              </w:rPr>
              <w:t>有法定代表人或其委托代理人签字或加盖单位</w:t>
            </w:r>
            <w:r w:rsidR="00112CCA">
              <w:rPr>
                <w:rFonts w:ascii="宋体" w:hAnsi="宋体" w:hint="eastAsia"/>
              </w:rPr>
              <w:t>公</w:t>
            </w:r>
            <w:r w:rsidRPr="00B02D8D">
              <w:rPr>
                <w:rFonts w:ascii="宋体" w:hAnsi="宋体"/>
              </w:rPr>
              <w:t>章</w:t>
            </w:r>
          </w:p>
        </w:tc>
      </w:tr>
      <w:tr w:rsidR="006F12E1" w:rsidRPr="00B02D8D" w:rsidTr="00390468">
        <w:trPr>
          <w:trHeight w:val="563"/>
          <w:jc w:val="center"/>
        </w:trPr>
        <w:tc>
          <w:tcPr>
            <w:tcW w:w="1022" w:type="dxa"/>
            <w:vMerge/>
            <w:tcBorders>
              <w:top w:val="nil"/>
              <w:bottom w:val="single" w:sz="4" w:space="0" w:color="auto"/>
              <w:right w:val="single" w:sz="4" w:space="0" w:color="auto"/>
            </w:tcBorders>
            <w:vAlign w:val="center"/>
          </w:tcPr>
          <w:p w:rsidR="006F12E1" w:rsidRPr="00B02D8D" w:rsidRDefault="006F12E1" w:rsidP="00AD32B2">
            <w:pPr>
              <w:jc w:val="center"/>
              <w:rPr>
                <w:rFonts w:ascii="宋体" w:hAnsi="宋体"/>
              </w:rPr>
            </w:pPr>
          </w:p>
        </w:tc>
        <w:tc>
          <w:tcPr>
            <w:tcW w:w="709" w:type="dxa"/>
            <w:vMerge/>
            <w:tcBorders>
              <w:top w:val="nil"/>
              <w:bottom w:val="single" w:sz="4" w:space="0" w:color="auto"/>
              <w:right w:val="single" w:sz="4" w:space="0" w:color="auto"/>
            </w:tcBorders>
            <w:vAlign w:val="center"/>
          </w:tcPr>
          <w:p w:rsidR="006F12E1" w:rsidRPr="00B02D8D" w:rsidRDefault="006F12E1" w:rsidP="00AD32B2">
            <w:pPr>
              <w:jc w:val="center"/>
              <w:rPr>
                <w:rFonts w:ascii="宋体" w:hAnsi="宋体"/>
              </w:rPr>
            </w:pPr>
          </w:p>
        </w:tc>
        <w:tc>
          <w:tcPr>
            <w:tcW w:w="1945" w:type="dxa"/>
            <w:tcBorders>
              <w:top w:val="single" w:sz="4" w:space="0" w:color="auto"/>
              <w:left w:val="single" w:sz="4" w:space="0" w:color="auto"/>
              <w:bottom w:val="single" w:sz="4" w:space="0" w:color="auto"/>
              <w:right w:val="single" w:sz="4" w:space="0" w:color="auto"/>
            </w:tcBorders>
            <w:vAlign w:val="center"/>
          </w:tcPr>
          <w:p w:rsidR="006F12E1" w:rsidRPr="00B02D8D" w:rsidRDefault="006F12E1" w:rsidP="00AD32B2">
            <w:pPr>
              <w:jc w:val="center"/>
              <w:rPr>
                <w:rFonts w:ascii="宋体" w:hAnsi="宋体"/>
              </w:rPr>
            </w:pPr>
            <w:r w:rsidRPr="00B02D8D">
              <w:rPr>
                <w:rFonts w:ascii="宋体" w:hAnsi="宋体"/>
              </w:rPr>
              <w:t>投标文件格式</w:t>
            </w:r>
          </w:p>
        </w:tc>
        <w:tc>
          <w:tcPr>
            <w:tcW w:w="5972" w:type="dxa"/>
            <w:tcBorders>
              <w:top w:val="single" w:sz="4" w:space="0" w:color="auto"/>
              <w:left w:val="single" w:sz="4" w:space="0" w:color="auto"/>
              <w:bottom w:val="single" w:sz="4" w:space="0" w:color="auto"/>
              <w:right w:val="single" w:sz="4" w:space="0" w:color="auto"/>
            </w:tcBorders>
            <w:vAlign w:val="center"/>
          </w:tcPr>
          <w:p w:rsidR="006F12E1" w:rsidRPr="00B02D8D" w:rsidRDefault="006F12E1" w:rsidP="00AD32B2">
            <w:pPr>
              <w:jc w:val="center"/>
              <w:rPr>
                <w:rFonts w:ascii="宋体" w:hAnsi="宋体"/>
              </w:rPr>
            </w:pPr>
            <w:r w:rsidRPr="00B02D8D">
              <w:rPr>
                <w:rFonts w:ascii="宋体" w:hAnsi="宋体"/>
              </w:rPr>
              <w:t>符合第</w:t>
            </w:r>
            <w:r w:rsidR="00390468">
              <w:rPr>
                <w:rFonts w:ascii="宋体" w:hAnsi="宋体" w:hint="eastAsia"/>
              </w:rPr>
              <w:t>六</w:t>
            </w:r>
            <w:r w:rsidRPr="00B02D8D">
              <w:rPr>
                <w:rFonts w:ascii="宋体" w:hAnsi="宋体"/>
              </w:rPr>
              <w:t>章“投标文件格式”的要求</w:t>
            </w:r>
          </w:p>
        </w:tc>
      </w:tr>
      <w:tr w:rsidR="006F12E1" w:rsidRPr="00B02D8D" w:rsidTr="00390468">
        <w:trPr>
          <w:trHeight w:val="533"/>
          <w:jc w:val="center"/>
        </w:trPr>
        <w:tc>
          <w:tcPr>
            <w:tcW w:w="1022" w:type="dxa"/>
            <w:vMerge w:val="restart"/>
            <w:tcBorders>
              <w:top w:val="single" w:sz="4" w:space="0" w:color="auto"/>
              <w:bottom w:val="single" w:sz="4" w:space="0" w:color="auto"/>
              <w:right w:val="single" w:sz="4" w:space="0" w:color="auto"/>
            </w:tcBorders>
            <w:vAlign w:val="center"/>
          </w:tcPr>
          <w:p w:rsidR="006F12E1" w:rsidRPr="00B02D8D" w:rsidRDefault="006F12E1" w:rsidP="00AD32B2">
            <w:pPr>
              <w:jc w:val="cente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B02D8D">
                <w:rPr>
                  <w:rFonts w:ascii="宋体" w:hAnsi="宋体"/>
                </w:rPr>
                <w:t>2.1.2</w:t>
              </w:r>
            </w:smartTag>
          </w:p>
        </w:tc>
        <w:tc>
          <w:tcPr>
            <w:tcW w:w="709" w:type="dxa"/>
            <w:vMerge w:val="restart"/>
            <w:tcBorders>
              <w:top w:val="single" w:sz="4" w:space="0" w:color="auto"/>
              <w:bottom w:val="single" w:sz="4" w:space="0" w:color="auto"/>
              <w:right w:val="single" w:sz="4" w:space="0" w:color="auto"/>
            </w:tcBorders>
            <w:vAlign w:val="center"/>
          </w:tcPr>
          <w:p w:rsidR="006F12E1" w:rsidRPr="00B02D8D" w:rsidRDefault="006F12E1" w:rsidP="00AD32B2">
            <w:pPr>
              <w:jc w:val="center"/>
              <w:rPr>
                <w:rFonts w:ascii="宋体" w:hAnsi="宋体"/>
              </w:rPr>
            </w:pPr>
            <w:r w:rsidRPr="00B02D8D">
              <w:rPr>
                <w:rFonts w:ascii="宋体" w:hAnsi="宋体"/>
              </w:rPr>
              <w:t>资格评审标准</w:t>
            </w:r>
          </w:p>
        </w:tc>
        <w:tc>
          <w:tcPr>
            <w:tcW w:w="1945" w:type="dxa"/>
            <w:tcBorders>
              <w:top w:val="single" w:sz="4" w:space="0" w:color="auto"/>
              <w:left w:val="single" w:sz="4" w:space="0" w:color="auto"/>
              <w:bottom w:val="single" w:sz="4" w:space="0" w:color="auto"/>
              <w:right w:val="single" w:sz="4" w:space="0" w:color="auto"/>
            </w:tcBorders>
            <w:vAlign w:val="center"/>
          </w:tcPr>
          <w:p w:rsidR="006F12E1" w:rsidRPr="00B02D8D" w:rsidRDefault="006F12E1" w:rsidP="00AD32B2">
            <w:pPr>
              <w:jc w:val="center"/>
              <w:rPr>
                <w:rFonts w:ascii="宋体" w:hAnsi="宋体"/>
              </w:rPr>
            </w:pPr>
            <w:r w:rsidRPr="00B02D8D">
              <w:rPr>
                <w:rFonts w:ascii="宋体" w:hAnsi="宋体" w:hint="eastAsia"/>
              </w:rPr>
              <w:t>营业执照</w:t>
            </w:r>
          </w:p>
        </w:tc>
        <w:tc>
          <w:tcPr>
            <w:tcW w:w="5972" w:type="dxa"/>
            <w:tcBorders>
              <w:top w:val="single" w:sz="4" w:space="0" w:color="auto"/>
              <w:left w:val="single" w:sz="4" w:space="0" w:color="auto"/>
              <w:bottom w:val="single" w:sz="4" w:space="0" w:color="auto"/>
              <w:right w:val="single" w:sz="4" w:space="0" w:color="auto"/>
            </w:tcBorders>
            <w:vAlign w:val="center"/>
          </w:tcPr>
          <w:p w:rsidR="006F12E1" w:rsidRPr="00B02D8D" w:rsidRDefault="006F12E1" w:rsidP="00390468">
            <w:pPr>
              <w:ind w:firstLineChars="150" w:firstLine="315"/>
              <w:jc w:val="left"/>
              <w:rPr>
                <w:rFonts w:ascii="宋体" w:hAnsi="宋体"/>
              </w:rPr>
            </w:pPr>
            <w:r w:rsidRPr="00B02D8D">
              <w:rPr>
                <w:rFonts w:ascii="宋体" w:hAnsi="宋体" w:hint="eastAsia"/>
              </w:rPr>
              <w:t>具备有效的营业执照</w:t>
            </w:r>
            <w:r w:rsidRPr="00B02D8D">
              <w:rPr>
                <w:rFonts w:ascii="宋体" w:hAnsi="宋体" w:hint="eastAsia"/>
                <w:bCs/>
                <w:lang w:val="zh-CN"/>
              </w:rPr>
              <w:t>，提供营业执照（副本）原件，</w:t>
            </w:r>
            <w:r w:rsidR="00390468">
              <w:rPr>
                <w:rFonts w:ascii="宋体" w:hAnsi="宋体" w:hint="eastAsia"/>
                <w:bCs/>
                <w:lang w:val="zh-CN"/>
              </w:rPr>
              <w:t>投</w:t>
            </w:r>
            <w:r w:rsidRPr="00B02D8D">
              <w:rPr>
                <w:rFonts w:ascii="宋体" w:hAnsi="宋体" w:hint="eastAsia"/>
                <w:bCs/>
                <w:lang w:val="zh-CN"/>
              </w:rPr>
              <w:t>标书中附复印件。</w:t>
            </w:r>
          </w:p>
        </w:tc>
      </w:tr>
      <w:tr w:rsidR="006F12E1" w:rsidRPr="00B02D8D" w:rsidTr="00390468">
        <w:trPr>
          <w:trHeight w:val="685"/>
          <w:jc w:val="center"/>
        </w:trPr>
        <w:tc>
          <w:tcPr>
            <w:tcW w:w="1022" w:type="dxa"/>
            <w:vMerge/>
            <w:tcBorders>
              <w:top w:val="nil"/>
              <w:bottom w:val="single" w:sz="4" w:space="0" w:color="auto"/>
              <w:right w:val="single" w:sz="4" w:space="0" w:color="auto"/>
            </w:tcBorders>
            <w:vAlign w:val="center"/>
          </w:tcPr>
          <w:p w:rsidR="006F12E1" w:rsidRPr="00B02D8D" w:rsidRDefault="006F12E1" w:rsidP="00AD32B2">
            <w:pPr>
              <w:jc w:val="center"/>
              <w:rPr>
                <w:rFonts w:ascii="宋体" w:hAnsi="宋体"/>
              </w:rPr>
            </w:pPr>
          </w:p>
        </w:tc>
        <w:tc>
          <w:tcPr>
            <w:tcW w:w="709" w:type="dxa"/>
            <w:vMerge/>
            <w:tcBorders>
              <w:top w:val="nil"/>
              <w:bottom w:val="single" w:sz="4" w:space="0" w:color="auto"/>
              <w:right w:val="single" w:sz="4" w:space="0" w:color="auto"/>
            </w:tcBorders>
            <w:vAlign w:val="center"/>
          </w:tcPr>
          <w:p w:rsidR="006F12E1" w:rsidRPr="00B02D8D" w:rsidRDefault="006F12E1" w:rsidP="00AD32B2">
            <w:pPr>
              <w:jc w:val="center"/>
              <w:rPr>
                <w:rFonts w:ascii="宋体" w:hAnsi="宋体"/>
              </w:rPr>
            </w:pPr>
          </w:p>
        </w:tc>
        <w:tc>
          <w:tcPr>
            <w:tcW w:w="1945" w:type="dxa"/>
            <w:tcBorders>
              <w:top w:val="single" w:sz="4" w:space="0" w:color="auto"/>
              <w:left w:val="single" w:sz="4" w:space="0" w:color="auto"/>
              <w:bottom w:val="single" w:sz="4" w:space="0" w:color="auto"/>
              <w:right w:val="single" w:sz="4" w:space="0" w:color="auto"/>
            </w:tcBorders>
            <w:vAlign w:val="center"/>
          </w:tcPr>
          <w:p w:rsidR="006F12E1" w:rsidRPr="00B02D8D" w:rsidRDefault="006F12E1" w:rsidP="00AD32B2">
            <w:pPr>
              <w:jc w:val="center"/>
              <w:rPr>
                <w:rFonts w:ascii="宋体" w:hAnsi="宋体"/>
              </w:rPr>
            </w:pPr>
            <w:r w:rsidRPr="00B02D8D">
              <w:rPr>
                <w:rFonts w:ascii="宋体" w:hAnsi="宋体" w:hint="eastAsia"/>
              </w:rPr>
              <w:t>资质等级</w:t>
            </w:r>
          </w:p>
        </w:tc>
        <w:tc>
          <w:tcPr>
            <w:tcW w:w="5972" w:type="dxa"/>
            <w:tcBorders>
              <w:top w:val="single" w:sz="4" w:space="0" w:color="auto"/>
              <w:left w:val="single" w:sz="4" w:space="0" w:color="auto"/>
              <w:bottom w:val="single" w:sz="4" w:space="0" w:color="auto"/>
              <w:right w:val="single" w:sz="4" w:space="0" w:color="auto"/>
            </w:tcBorders>
            <w:vAlign w:val="center"/>
          </w:tcPr>
          <w:p w:rsidR="006F12E1" w:rsidRPr="00B02D8D" w:rsidRDefault="00112CCA" w:rsidP="00390468">
            <w:pPr>
              <w:ind w:firstLineChars="150" w:firstLine="315"/>
              <w:jc w:val="left"/>
              <w:rPr>
                <w:rFonts w:ascii="宋体" w:hAnsi="宋体"/>
              </w:rPr>
            </w:pPr>
            <w:r>
              <w:rPr>
                <w:rFonts w:ascii="宋体" w:hAnsi="宋体" w:hint="eastAsia"/>
              </w:rPr>
              <w:t>具备有效期内的建筑</w:t>
            </w:r>
            <w:r w:rsidR="00390468">
              <w:rPr>
                <w:rFonts w:ascii="宋体" w:hAnsi="宋体" w:hint="eastAsia"/>
              </w:rPr>
              <w:t>工程设计</w:t>
            </w:r>
            <w:r>
              <w:rPr>
                <w:rFonts w:ascii="宋体" w:hAnsi="宋体" w:hint="eastAsia"/>
              </w:rPr>
              <w:t>及建筑工程规划</w:t>
            </w:r>
            <w:r w:rsidR="00390468">
              <w:rPr>
                <w:rFonts w:ascii="宋体" w:hAnsi="宋体" w:hint="eastAsia"/>
              </w:rPr>
              <w:t>乙</w:t>
            </w:r>
            <w:r w:rsidR="006F12E1" w:rsidRPr="00B02D8D">
              <w:rPr>
                <w:rFonts w:ascii="宋体" w:hAnsi="宋体" w:hint="eastAsia"/>
              </w:rPr>
              <w:t>级及以上资质，</w:t>
            </w:r>
            <w:r w:rsidR="006F12E1" w:rsidRPr="00B02D8D">
              <w:rPr>
                <w:rFonts w:ascii="宋体" w:hAnsi="宋体" w:hint="eastAsia"/>
                <w:bCs/>
                <w:lang w:val="zh-CN"/>
              </w:rPr>
              <w:t>提供资质证书（副本）原件，</w:t>
            </w:r>
            <w:r w:rsidR="00390468">
              <w:rPr>
                <w:rFonts w:ascii="宋体" w:hAnsi="宋体" w:hint="eastAsia"/>
                <w:bCs/>
                <w:lang w:val="zh-CN"/>
              </w:rPr>
              <w:t>投</w:t>
            </w:r>
            <w:r w:rsidR="006F12E1" w:rsidRPr="00B02D8D">
              <w:rPr>
                <w:rFonts w:ascii="宋体" w:hAnsi="宋体" w:hint="eastAsia"/>
                <w:bCs/>
                <w:lang w:val="zh-CN"/>
              </w:rPr>
              <w:t>标书中附复印件。</w:t>
            </w:r>
          </w:p>
        </w:tc>
      </w:tr>
      <w:tr w:rsidR="006F12E1" w:rsidRPr="00B02D8D" w:rsidTr="00390468">
        <w:trPr>
          <w:trHeight w:val="850"/>
          <w:jc w:val="center"/>
        </w:trPr>
        <w:tc>
          <w:tcPr>
            <w:tcW w:w="1022" w:type="dxa"/>
            <w:vMerge/>
            <w:tcBorders>
              <w:top w:val="nil"/>
              <w:bottom w:val="single" w:sz="4" w:space="0" w:color="auto"/>
              <w:right w:val="single" w:sz="4" w:space="0" w:color="auto"/>
            </w:tcBorders>
            <w:vAlign w:val="center"/>
          </w:tcPr>
          <w:p w:rsidR="006F12E1" w:rsidRPr="00B02D8D" w:rsidRDefault="006F12E1" w:rsidP="00AD32B2">
            <w:pPr>
              <w:jc w:val="center"/>
              <w:rPr>
                <w:rFonts w:ascii="宋体" w:hAnsi="宋体"/>
              </w:rPr>
            </w:pPr>
          </w:p>
        </w:tc>
        <w:tc>
          <w:tcPr>
            <w:tcW w:w="709" w:type="dxa"/>
            <w:vMerge/>
            <w:tcBorders>
              <w:top w:val="nil"/>
              <w:bottom w:val="single" w:sz="4" w:space="0" w:color="auto"/>
              <w:right w:val="single" w:sz="4" w:space="0" w:color="auto"/>
            </w:tcBorders>
            <w:vAlign w:val="center"/>
          </w:tcPr>
          <w:p w:rsidR="006F12E1" w:rsidRPr="00B02D8D" w:rsidRDefault="006F12E1" w:rsidP="00AD32B2">
            <w:pPr>
              <w:jc w:val="center"/>
              <w:rPr>
                <w:rFonts w:ascii="宋体" w:hAnsi="宋体"/>
              </w:rPr>
            </w:pPr>
          </w:p>
        </w:tc>
        <w:tc>
          <w:tcPr>
            <w:tcW w:w="1945" w:type="dxa"/>
            <w:tcBorders>
              <w:top w:val="single" w:sz="4" w:space="0" w:color="auto"/>
              <w:left w:val="single" w:sz="4" w:space="0" w:color="auto"/>
              <w:bottom w:val="single" w:sz="4" w:space="0" w:color="auto"/>
              <w:right w:val="single" w:sz="4" w:space="0" w:color="auto"/>
            </w:tcBorders>
            <w:vAlign w:val="center"/>
          </w:tcPr>
          <w:p w:rsidR="006F12E1" w:rsidRPr="00B02D8D" w:rsidRDefault="006F12E1" w:rsidP="00AD32B2">
            <w:pPr>
              <w:jc w:val="center"/>
              <w:rPr>
                <w:rFonts w:ascii="宋体" w:hAnsi="宋体"/>
              </w:rPr>
            </w:pPr>
            <w:r w:rsidRPr="00B02D8D">
              <w:rPr>
                <w:rFonts w:ascii="宋体" w:hAnsi="宋体" w:hint="eastAsia"/>
                <w:bCs/>
                <w:lang w:val="zh-CN"/>
              </w:rPr>
              <w:t>授权委托书</w:t>
            </w:r>
          </w:p>
        </w:tc>
        <w:tc>
          <w:tcPr>
            <w:tcW w:w="5972" w:type="dxa"/>
            <w:tcBorders>
              <w:top w:val="single" w:sz="4" w:space="0" w:color="auto"/>
              <w:left w:val="single" w:sz="4" w:space="0" w:color="auto"/>
              <w:bottom w:val="single" w:sz="4" w:space="0" w:color="auto"/>
              <w:right w:val="single" w:sz="4" w:space="0" w:color="auto"/>
            </w:tcBorders>
            <w:vAlign w:val="center"/>
          </w:tcPr>
          <w:p w:rsidR="006F12E1" w:rsidRPr="00B02D8D" w:rsidRDefault="006F12E1" w:rsidP="00390468">
            <w:pPr>
              <w:ind w:firstLineChars="150" w:firstLine="315"/>
              <w:jc w:val="left"/>
              <w:rPr>
                <w:rFonts w:ascii="宋体" w:hAnsi="宋体"/>
                <w:lang w:val="zh-CN"/>
              </w:rPr>
            </w:pPr>
            <w:r w:rsidRPr="00B02D8D">
              <w:rPr>
                <w:rFonts w:ascii="宋体" w:hAnsi="宋体" w:hint="eastAsia"/>
                <w:bCs/>
                <w:lang w:val="zh-CN"/>
              </w:rPr>
              <w:t>由法定代表人及委托代理人签字并加盖公章原件（</w:t>
            </w:r>
            <w:r w:rsidRPr="00B02D8D">
              <w:rPr>
                <w:rFonts w:ascii="宋体" w:hAnsi="宋体" w:hint="eastAsia"/>
              </w:rPr>
              <w:t>若法定代表人直接投标则不需要提供）</w:t>
            </w:r>
          </w:p>
        </w:tc>
      </w:tr>
      <w:tr w:rsidR="006F12E1" w:rsidRPr="00B02D8D" w:rsidTr="00390468">
        <w:trPr>
          <w:trHeight w:val="846"/>
          <w:jc w:val="center"/>
        </w:trPr>
        <w:tc>
          <w:tcPr>
            <w:tcW w:w="1022" w:type="dxa"/>
            <w:vMerge/>
            <w:tcBorders>
              <w:top w:val="nil"/>
              <w:bottom w:val="single" w:sz="4" w:space="0" w:color="auto"/>
              <w:right w:val="single" w:sz="4" w:space="0" w:color="auto"/>
            </w:tcBorders>
            <w:vAlign w:val="center"/>
          </w:tcPr>
          <w:p w:rsidR="006F12E1" w:rsidRPr="00B02D8D" w:rsidRDefault="006F12E1" w:rsidP="00AD32B2">
            <w:pPr>
              <w:jc w:val="center"/>
              <w:rPr>
                <w:rFonts w:ascii="宋体" w:hAnsi="宋体"/>
              </w:rPr>
            </w:pPr>
          </w:p>
        </w:tc>
        <w:tc>
          <w:tcPr>
            <w:tcW w:w="709" w:type="dxa"/>
            <w:vMerge/>
            <w:tcBorders>
              <w:top w:val="nil"/>
              <w:bottom w:val="single" w:sz="4" w:space="0" w:color="auto"/>
              <w:right w:val="single" w:sz="4" w:space="0" w:color="auto"/>
            </w:tcBorders>
            <w:vAlign w:val="center"/>
          </w:tcPr>
          <w:p w:rsidR="006F12E1" w:rsidRPr="00B02D8D" w:rsidRDefault="006F12E1" w:rsidP="00AD32B2">
            <w:pPr>
              <w:jc w:val="center"/>
              <w:rPr>
                <w:rFonts w:ascii="宋体" w:hAnsi="宋体"/>
              </w:rPr>
            </w:pPr>
          </w:p>
        </w:tc>
        <w:tc>
          <w:tcPr>
            <w:tcW w:w="1945" w:type="dxa"/>
            <w:tcBorders>
              <w:top w:val="single" w:sz="4" w:space="0" w:color="auto"/>
              <w:left w:val="single" w:sz="4" w:space="0" w:color="auto"/>
              <w:bottom w:val="single" w:sz="4" w:space="0" w:color="auto"/>
              <w:right w:val="single" w:sz="4" w:space="0" w:color="auto"/>
            </w:tcBorders>
            <w:vAlign w:val="center"/>
          </w:tcPr>
          <w:p w:rsidR="006F12E1" w:rsidRPr="00B02D8D" w:rsidRDefault="006F12E1" w:rsidP="00AD32B2">
            <w:pPr>
              <w:jc w:val="center"/>
              <w:rPr>
                <w:rFonts w:ascii="宋体" w:hAnsi="宋体"/>
              </w:rPr>
            </w:pPr>
            <w:r w:rsidRPr="00B02D8D">
              <w:rPr>
                <w:rFonts w:ascii="宋体" w:hAnsi="宋体"/>
              </w:rPr>
              <w:t>信誉</w:t>
            </w:r>
            <w:r w:rsidRPr="00B02D8D">
              <w:rPr>
                <w:rFonts w:ascii="宋体" w:hAnsi="宋体" w:hint="eastAsia"/>
              </w:rPr>
              <w:t>要求</w:t>
            </w:r>
          </w:p>
        </w:tc>
        <w:tc>
          <w:tcPr>
            <w:tcW w:w="5972" w:type="dxa"/>
            <w:tcBorders>
              <w:top w:val="single" w:sz="4" w:space="0" w:color="auto"/>
              <w:left w:val="single" w:sz="4" w:space="0" w:color="auto"/>
              <w:bottom w:val="single" w:sz="4" w:space="0" w:color="auto"/>
              <w:right w:val="single" w:sz="4" w:space="0" w:color="auto"/>
            </w:tcBorders>
            <w:vAlign w:val="center"/>
          </w:tcPr>
          <w:p w:rsidR="006F12E1" w:rsidRPr="00B02D8D" w:rsidRDefault="006F12E1" w:rsidP="00AD32B2">
            <w:pPr>
              <w:jc w:val="center"/>
              <w:rPr>
                <w:rFonts w:ascii="宋体" w:hAnsi="宋体"/>
              </w:rPr>
            </w:pPr>
            <w:r w:rsidRPr="00B02D8D">
              <w:rPr>
                <w:rFonts w:ascii="宋体" w:hAnsi="宋体" w:hint="eastAsia"/>
              </w:rPr>
              <w:t>不接受被政府列为取消投标资格期间内的企业或个人投标</w:t>
            </w:r>
            <w:r w:rsidR="00390468">
              <w:rPr>
                <w:rFonts w:ascii="宋体" w:hAnsi="宋体" w:hint="eastAsia"/>
                <w:lang w:val="zh-CN"/>
              </w:rPr>
              <w:t>。</w:t>
            </w:r>
          </w:p>
        </w:tc>
      </w:tr>
      <w:tr w:rsidR="006F12E1" w:rsidRPr="00B02D8D" w:rsidTr="00390468">
        <w:trPr>
          <w:trHeight w:val="661"/>
          <w:jc w:val="center"/>
        </w:trPr>
        <w:tc>
          <w:tcPr>
            <w:tcW w:w="1022" w:type="dxa"/>
            <w:vMerge/>
            <w:tcBorders>
              <w:top w:val="nil"/>
              <w:bottom w:val="single" w:sz="4" w:space="0" w:color="auto"/>
              <w:right w:val="single" w:sz="4" w:space="0" w:color="auto"/>
            </w:tcBorders>
            <w:vAlign w:val="center"/>
          </w:tcPr>
          <w:p w:rsidR="006F12E1" w:rsidRPr="00B02D8D" w:rsidRDefault="006F12E1" w:rsidP="00AD32B2">
            <w:pPr>
              <w:jc w:val="center"/>
              <w:rPr>
                <w:rFonts w:ascii="宋体" w:hAnsi="宋体"/>
              </w:rPr>
            </w:pPr>
          </w:p>
        </w:tc>
        <w:tc>
          <w:tcPr>
            <w:tcW w:w="709" w:type="dxa"/>
            <w:vMerge/>
            <w:tcBorders>
              <w:top w:val="nil"/>
              <w:bottom w:val="single" w:sz="4" w:space="0" w:color="auto"/>
              <w:right w:val="single" w:sz="4" w:space="0" w:color="auto"/>
            </w:tcBorders>
            <w:vAlign w:val="center"/>
          </w:tcPr>
          <w:p w:rsidR="006F12E1" w:rsidRPr="00B02D8D" w:rsidRDefault="006F12E1" w:rsidP="00AD32B2">
            <w:pPr>
              <w:jc w:val="center"/>
              <w:rPr>
                <w:rFonts w:ascii="宋体" w:hAnsi="宋体"/>
              </w:rPr>
            </w:pPr>
          </w:p>
        </w:tc>
        <w:tc>
          <w:tcPr>
            <w:tcW w:w="1945" w:type="dxa"/>
            <w:tcBorders>
              <w:top w:val="single" w:sz="4" w:space="0" w:color="auto"/>
              <w:left w:val="single" w:sz="4" w:space="0" w:color="auto"/>
              <w:bottom w:val="single" w:sz="4" w:space="0" w:color="auto"/>
              <w:right w:val="single" w:sz="4" w:space="0" w:color="auto"/>
            </w:tcBorders>
            <w:vAlign w:val="center"/>
          </w:tcPr>
          <w:p w:rsidR="006F12E1" w:rsidRPr="00B02D8D" w:rsidRDefault="006F12E1" w:rsidP="00AD32B2">
            <w:pPr>
              <w:jc w:val="center"/>
              <w:rPr>
                <w:rFonts w:ascii="宋体" w:hAnsi="宋体"/>
              </w:rPr>
            </w:pPr>
            <w:r w:rsidRPr="00B02D8D">
              <w:rPr>
                <w:rFonts w:ascii="宋体" w:hAnsi="宋体" w:hint="eastAsia"/>
              </w:rPr>
              <w:t>设计项目负责人</w:t>
            </w:r>
          </w:p>
        </w:tc>
        <w:tc>
          <w:tcPr>
            <w:tcW w:w="5972" w:type="dxa"/>
            <w:tcBorders>
              <w:top w:val="single" w:sz="4" w:space="0" w:color="auto"/>
              <w:left w:val="single" w:sz="4" w:space="0" w:color="auto"/>
              <w:bottom w:val="single" w:sz="4" w:space="0" w:color="auto"/>
              <w:right w:val="single" w:sz="4" w:space="0" w:color="auto"/>
            </w:tcBorders>
            <w:vAlign w:val="center"/>
          </w:tcPr>
          <w:p w:rsidR="006F12E1" w:rsidRPr="00B02D8D" w:rsidRDefault="006F12E1" w:rsidP="00390468">
            <w:pPr>
              <w:ind w:firstLineChars="150" w:firstLine="315"/>
              <w:jc w:val="left"/>
              <w:rPr>
                <w:rFonts w:ascii="宋体" w:hAnsi="宋体"/>
              </w:rPr>
            </w:pPr>
            <w:r w:rsidRPr="00B02D8D">
              <w:rPr>
                <w:rFonts w:ascii="宋体" w:hAnsi="宋体" w:hint="eastAsia"/>
              </w:rPr>
              <w:t>须具备国家壹级注册建筑师资格，提供国家壹级注册建筑师原件，</w:t>
            </w:r>
            <w:r w:rsidR="00390468">
              <w:rPr>
                <w:rFonts w:ascii="宋体" w:hAnsi="宋体" w:hint="eastAsia"/>
              </w:rPr>
              <w:t>投</w:t>
            </w:r>
            <w:r w:rsidRPr="00B02D8D">
              <w:rPr>
                <w:rFonts w:ascii="宋体" w:hAnsi="宋体" w:hint="eastAsia"/>
                <w:bCs/>
                <w:lang w:val="zh-CN"/>
              </w:rPr>
              <w:t>标书中附复印件。</w:t>
            </w:r>
          </w:p>
        </w:tc>
      </w:tr>
      <w:tr w:rsidR="006F12E1" w:rsidRPr="00B02D8D" w:rsidTr="00390468">
        <w:trPr>
          <w:cantSplit/>
          <w:trHeight w:val="665"/>
          <w:jc w:val="center"/>
        </w:trPr>
        <w:tc>
          <w:tcPr>
            <w:tcW w:w="1022" w:type="dxa"/>
            <w:vMerge/>
            <w:tcBorders>
              <w:top w:val="nil"/>
              <w:bottom w:val="single" w:sz="4" w:space="0" w:color="auto"/>
              <w:right w:val="single" w:sz="4" w:space="0" w:color="auto"/>
            </w:tcBorders>
            <w:vAlign w:val="center"/>
          </w:tcPr>
          <w:p w:rsidR="006F12E1" w:rsidRPr="00B02D8D" w:rsidRDefault="006F12E1" w:rsidP="00AD32B2">
            <w:pPr>
              <w:jc w:val="center"/>
              <w:rPr>
                <w:rFonts w:ascii="宋体" w:hAnsi="宋体"/>
              </w:rPr>
            </w:pPr>
          </w:p>
        </w:tc>
        <w:tc>
          <w:tcPr>
            <w:tcW w:w="709" w:type="dxa"/>
            <w:vMerge/>
            <w:tcBorders>
              <w:top w:val="nil"/>
              <w:bottom w:val="single" w:sz="4" w:space="0" w:color="auto"/>
              <w:right w:val="single" w:sz="4" w:space="0" w:color="auto"/>
            </w:tcBorders>
            <w:vAlign w:val="center"/>
          </w:tcPr>
          <w:p w:rsidR="006F12E1" w:rsidRPr="00B02D8D" w:rsidRDefault="006F12E1" w:rsidP="00AD32B2">
            <w:pPr>
              <w:jc w:val="center"/>
              <w:rPr>
                <w:rFonts w:ascii="宋体" w:hAnsi="宋体"/>
              </w:rPr>
            </w:pPr>
          </w:p>
        </w:tc>
        <w:tc>
          <w:tcPr>
            <w:tcW w:w="1945" w:type="dxa"/>
            <w:tcBorders>
              <w:top w:val="single" w:sz="4" w:space="0" w:color="auto"/>
              <w:left w:val="single" w:sz="4" w:space="0" w:color="auto"/>
              <w:right w:val="single" w:sz="4" w:space="0" w:color="auto"/>
            </w:tcBorders>
            <w:vAlign w:val="center"/>
          </w:tcPr>
          <w:p w:rsidR="006F12E1" w:rsidRPr="00B02D8D" w:rsidRDefault="006F12E1" w:rsidP="00AD32B2">
            <w:pPr>
              <w:jc w:val="center"/>
              <w:rPr>
                <w:rFonts w:ascii="宋体" w:hAnsi="宋体"/>
              </w:rPr>
            </w:pPr>
            <w:r w:rsidRPr="00B02D8D">
              <w:rPr>
                <w:rFonts w:ascii="宋体" w:hAnsi="宋体" w:hint="eastAsia"/>
              </w:rPr>
              <w:t>项目管理机构人员</w:t>
            </w:r>
          </w:p>
        </w:tc>
        <w:tc>
          <w:tcPr>
            <w:tcW w:w="5972" w:type="dxa"/>
            <w:tcBorders>
              <w:top w:val="single" w:sz="4" w:space="0" w:color="auto"/>
              <w:left w:val="single" w:sz="4" w:space="0" w:color="auto"/>
              <w:right w:val="single" w:sz="4" w:space="0" w:color="auto"/>
            </w:tcBorders>
            <w:vAlign w:val="center"/>
          </w:tcPr>
          <w:p w:rsidR="006F12E1" w:rsidRPr="00B02D8D" w:rsidRDefault="006F12E1" w:rsidP="00AD32B2">
            <w:pPr>
              <w:jc w:val="center"/>
              <w:rPr>
                <w:rFonts w:ascii="宋体" w:hAnsi="宋体"/>
              </w:rPr>
            </w:pPr>
            <w:r w:rsidRPr="00B02D8D">
              <w:rPr>
                <w:rFonts w:ascii="宋体" w:hAnsi="宋体" w:hint="eastAsia"/>
              </w:rPr>
              <w:t>提供设计人员职称证或注册证，</w:t>
            </w:r>
            <w:r w:rsidR="00390468">
              <w:rPr>
                <w:rFonts w:ascii="宋体" w:hAnsi="宋体" w:hint="eastAsia"/>
              </w:rPr>
              <w:t>投</w:t>
            </w:r>
            <w:r w:rsidRPr="00B02D8D">
              <w:rPr>
                <w:rFonts w:ascii="宋体" w:hAnsi="宋体" w:hint="eastAsia"/>
              </w:rPr>
              <w:t>标书中附复印件。</w:t>
            </w:r>
          </w:p>
        </w:tc>
      </w:tr>
      <w:tr w:rsidR="006F12E1" w:rsidRPr="00B02D8D" w:rsidTr="00390468">
        <w:trPr>
          <w:trHeight w:val="487"/>
          <w:jc w:val="center"/>
        </w:trPr>
        <w:tc>
          <w:tcPr>
            <w:tcW w:w="1022" w:type="dxa"/>
            <w:vMerge/>
            <w:tcBorders>
              <w:top w:val="single" w:sz="4" w:space="0" w:color="auto"/>
              <w:right w:val="single" w:sz="4" w:space="0" w:color="auto"/>
            </w:tcBorders>
            <w:vAlign w:val="center"/>
          </w:tcPr>
          <w:p w:rsidR="006F12E1" w:rsidRPr="00B02D8D" w:rsidRDefault="006F12E1" w:rsidP="00AD32B2">
            <w:pPr>
              <w:jc w:val="center"/>
              <w:rPr>
                <w:rFonts w:ascii="宋体" w:hAnsi="宋体"/>
              </w:rPr>
            </w:pPr>
          </w:p>
        </w:tc>
        <w:tc>
          <w:tcPr>
            <w:tcW w:w="709" w:type="dxa"/>
            <w:vMerge/>
            <w:tcBorders>
              <w:top w:val="single" w:sz="4" w:space="0" w:color="auto"/>
              <w:right w:val="single" w:sz="4" w:space="0" w:color="auto"/>
            </w:tcBorders>
            <w:vAlign w:val="center"/>
          </w:tcPr>
          <w:p w:rsidR="006F12E1" w:rsidRPr="00B02D8D" w:rsidRDefault="006F12E1" w:rsidP="00AD32B2">
            <w:pPr>
              <w:jc w:val="center"/>
              <w:rPr>
                <w:rFonts w:ascii="宋体" w:hAnsi="宋体"/>
              </w:rPr>
            </w:pPr>
          </w:p>
        </w:tc>
        <w:tc>
          <w:tcPr>
            <w:tcW w:w="1945" w:type="dxa"/>
            <w:tcBorders>
              <w:top w:val="single" w:sz="4" w:space="0" w:color="auto"/>
              <w:left w:val="single" w:sz="4" w:space="0" w:color="auto"/>
              <w:bottom w:val="single" w:sz="4" w:space="0" w:color="auto"/>
              <w:right w:val="single" w:sz="4" w:space="0" w:color="auto"/>
            </w:tcBorders>
            <w:vAlign w:val="center"/>
          </w:tcPr>
          <w:p w:rsidR="006F12E1" w:rsidRPr="00B02D8D" w:rsidRDefault="006F12E1" w:rsidP="00AD32B2">
            <w:pPr>
              <w:jc w:val="center"/>
              <w:rPr>
                <w:rFonts w:ascii="宋体" w:hAnsi="宋体"/>
              </w:rPr>
            </w:pPr>
            <w:r w:rsidRPr="00B02D8D">
              <w:rPr>
                <w:rFonts w:ascii="宋体" w:hAnsi="宋体"/>
              </w:rPr>
              <w:t>投标</w:t>
            </w:r>
            <w:r w:rsidR="00390468">
              <w:rPr>
                <w:rFonts w:ascii="宋体" w:hAnsi="宋体" w:hint="eastAsia"/>
              </w:rPr>
              <w:t>范围、周期</w:t>
            </w:r>
          </w:p>
        </w:tc>
        <w:tc>
          <w:tcPr>
            <w:tcW w:w="5972" w:type="dxa"/>
            <w:tcBorders>
              <w:top w:val="single" w:sz="4" w:space="0" w:color="auto"/>
              <w:left w:val="single" w:sz="4" w:space="0" w:color="auto"/>
              <w:bottom w:val="single" w:sz="4" w:space="0" w:color="auto"/>
              <w:right w:val="single" w:sz="4" w:space="0" w:color="auto"/>
            </w:tcBorders>
            <w:vAlign w:val="center"/>
          </w:tcPr>
          <w:p w:rsidR="006F12E1" w:rsidRPr="00B02D8D" w:rsidRDefault="006F12E1" w:rsidP="00AD32B2">
            <w:pPr>
              <w:jc w:val="center"/>
              <w:rPr>
                <w:rFonts w:ascii="宋体" w:hAnsi="宋体"/>
              </w:rPr>
            </w:pPr>
            <w:r w:rsidRPr="00B02D8D">
              <w:rPr>
                <w:rFonts w:ascii="宋体" w:hAnsi="宋体"/>
              </w:rPr>
              <w:t>符合第二章“投标人须知”</w:t>
            </w:r>
          </w:p>
        </w:tc>
      </w:tr>
      <w:tr w:rsidR="006F12E1" w:rsidRPr="00B02D8D" w:rsidTr="00390468">
        <w:trPr>
          <w:trHeight w:val="487"/>
          <w:jc w:val="center"/>
        </w:trPr>
        <w:tc>
          <w:tcPr>
            <w:tcW w:w="1022" w:type="dxa"/>
            <w:vMerge/>
            <w:tcBorders>
              <w:right w:val="single" w:sz="4" w:space="0" w:color="auto"/>
            </w:tcBorders>
            <w:vAlign w:val="center"/>
          </w:tcPr>
          <w:p w:rsidR="006F12E1" w:rsidRPr="00B02D8D" w:rsidRDefault="006F12E1" w:rsidP="00AD32B2">
            <w:pPr>
              <w:jc w:val="center"/>
              <w:rPr>
                <w:rFonts w:ascii="宋体" w:hAnsi="宋体"/>
              </w:rPr>
            </w:pPr>
          </w:p>
        </w:tc>
        <w:tc>
          <w:tcPr>
            <w:tcW w:w="709" w:type="dxa"/>
            <w:vMerge/>
            <w:tcBorders>
              <w:right w:val="single" w:sz="4" w:space="0" w:color="auto"/>
            </w:tcBorders>
            <w:vAlign w:val="center"/>
          </w:tcPr>
          <w:p w:rsidR="006F12E1" w:rsidRPr="00B02D8D" w:rsidRDefault="006F12E1" w:rsidP="00AD32B2">
            <w:pPr>
              <w:jc w:val="center"/>
              <w:rPr>
                <w:rFonts w:ascii="宋体" w:hAnsi="宋体"/>
              </w:rPr>
            </w:pPr>
          </w:p>
        </w:tc>
        <w:tc>
          <w:tcPr>
            <w:tcW w:w="1945" w:type="dxa"/>
            <w:tcBorders>
              <w:top w:val="single" w:sz="4" w:space="0" w:color="auto"/>
              <w:left w:val="single" w:sz="4" w:space="0" w:color="auto"/>
              <w:bottom w:val="single" w:sz="4" w:space="0" w:color="auto"/>
              <w:right w:val="single" w:sz="4" w:space="0" w:color="auto"/>
            </w:tcBorders>
            <w:vAlign w:val="center"/>
          </w:tcPr>
          <w:p w:rsidR="006F12E1" w:rsidRPr="00B02D8D" w:rsidRDefault="006F12E1" w:rsidP="00AD32B2">
            <w:pPr>
              <w:jc w:val="center"/>
              <w:rPr>
                <w:rFonts w:ascii="宋体" w:hAnsi="宋体"/>
              </w:rPr>
            </w:pPr>
            <w:r w:rsidRPr="00B02D8D">
              <w:rPr>
                <w:rFonts w:ascii="宋体" w:hAnsi="宋体"/>
              </w:rPr>
              <w:t>质量标准</w:t>
            </w:r>
          </w:p>
        </w:tc>
        <w:tc>
          <w:tcPr>
            <w:tcW w:w="5972" w:type="dxa"/>
            <w:tcBorders>
              <w:top w:val="single" w:sz="4" w:space="0" w:color="auto"/>
              <w:left w:val="single" w:sz="4" w:space="0" w:color="auto"/>
              <w:bottom w:val="single" w:sz="4" w:space="0" w:color="auto"/>
              <w:right w:val="single" w:sz="4" w:space="0" w:color="auto"/>
            </w:tcBorders>
            <w:vAlign w:val="center"/>
          </w:tcPr>
          <w:p w:rsidR="006F12E1" w:rsidRPr="00B02D8D" w:rsidRDefault="006F12E1" w:rsidP="00AD32B2">
            <w:pPr>
              <w:jc w:val="center"/>
              <w:rPr>
                <w:rFonts w:ascii="宋体" w:hAnsi="宋体"/>
              </w:rPr>
            </w:pPr>
            <w:r w:rsidRPr="00B02D8D">
              <w:rPr>
                <w:rFonts w:ascii="宋体" w:hAnsi="宋体"/>
              </w:rPr>
              <w:t>符合第二章“投标人须知”</w:t>
            </w:r>
          </w:p>
        </w:tc>
      </w:tr>
      <w:tr w:rsidR="006F12E1" w:rsidRPr="00B02D8D" w:rsidTr="00390468">
        <w:trPr>
          <w:trHeight w:val="487"/>
          <w:jc w:val="center"/>
        </w:trPr>
        <w:tc>
          <w:tcPr>
            <w:tcW w:w="1022" w:type="dxa"/>
            <w:vMerge/>
            <w:tcBorders>
              <w:right w:val="single" w:sz="4" w:space="0" w:color="auto"/>
            </w:tcBorders>
            <w:vAlign w:val="center"/>
          </w:tcPr>
          <w:p w:rsidR="006F12E1" w:rsidRPr="00B02D8D" w:rsidRDefault="006F12E1" w:rsidP="00AD32B2">
            <w:pPr>
              <w:jc w:val="center"/>
              <w:rPr>
                <w:rFonts w:ascii="宋体" w:hAnsi="宋体"/>
              </w:rPr>
            </w:pPr>
          </w:p>
        </w:tc>
        <w:tc>
          <w:tcPr>
            <w:tcW w:w="709" w:type="dxa"/>
            <w:vMerge/>
            <w:tcBorders>
              <w:right w:val="single" w:sz="4" w:space="0" w:color="auto"/>
            </w:tcBorders>
            <w:vAlign w:val="center"/>
          </w:tcPr>
          <w:p w:rsidR="006F12E1" w:rsidRPr="00B02D8D" w:rsidRDefault="006F12E1" w:rsidP="00AD32B2">
            <w:pPr>
              <w:jc w:val="center"/>
              <w:rPr>
                <w:rFonts w:ascii="宋体" w:hAnsi="宋体"/>
              </w:rPr>
            </w:pPr>
          </w:p>
        </w:tc>
        <w:tc>
          <w:tcPr>
            <w:tcW w:w="1945" w:type="dxa"/>
            <w:tcBorders>
              <w:top w:val="single" w:sz="4" w:space="0" w:color="auto"/>
              <w:left w:val="single" w:sz="4" w:space="0" w:color="auto"/>
              <w:bottom w:val="single" w:sz="4" w:space="0" w:color="auto"/>
              <w:right w:val="single" w:sz="4" w:space="0" w:color="auto"/>
            </w:tcBorders>
            <w:vAlign w:val="center"/>
          </w:tcPr>
          <w:p w:rsidR="006F12E1" w:rsidRPr="00B02D8D" w:rsidRDefault="006F12E1" w:rsidP="00AD32B2">
            <w:pPr>
              <w:jc w:val="center"/>
              <w:rPr>
                <w:rFonts w:ascii="宋体" w:hAnsi="宋体"/>
              </w:rPr>
            </w:pPr>
            <w:r w:rsidRPr="00B02D8D">
              <w:rPr>
                <w:rFonts w:ascii="宋体" w:hAnsi="宋体" w:hint="eastAsia"/>
              </w:rPr>
              <w:t>投标有效期</w:t>
            </w:r>
          </w:p>
        </w:tc>
        <w:tc>
          <w:tcPr>
            <w:tcW w:w="5972" w:type="dxa"/>
            <w:tcBorders>
              <w:top w:val="single" w:sz="4" w:space="0" w:color="auto"/>
              <w:left w:val="single" w:sz="4" w:space="0" w:color="auto"/>
              <w:bottom w:val="single" w:sz="4" w:space="0" w:color="auto"/>
              <w:right w:val="single" w:sz="4" w:space="0" w:color="auto"/>
            </w:tcBorders>
            <w:vAlign w:val="center"/>
          </w:tcPr>
          <w:p w:rsidR="006F12E1" w:rsidRPr="00B02D8D" w:rsidRDefault="006F12E1" w:rsidP="00AD32B2">
            <w:pPr>
              <w:jc w:val="center"/>
              <w:rPr>
                <w:rFonts w:ascii="宋体" w:hAnsi="宋体"/>
              </w:rPr>
            </w:pPr>
            <w:r w:rsidRPr="00B02D8D">
              <w:rPr>
                <w:rFonts w:ascii="宋体" w:hAnsi="宋体"/>
              </w:rPr>
              <w:t>符合第二章“投标人须知”</w:t>
            </w:r>
          </w:p>
        </w:tc>
      </w:tr>
    </w:tbl>
    <w:p w:rsidR="006F12E1" w:rsidRPr="00B02D8D" w:rsidRDefault="006F12E1" w:rsidP="006F12E1">
      <w:pPr>
        <w:jc w:val="center"/>
        <w:rPr>
          <w:rFonts w:ascii="宋体" w:hAnsi="宋体"/>
          <w:b/>
          <w:bCs/>
        </w:rPr>
      </w:pPr>
      <w:r w:rsidRPr="00B02D8D">
        <w:rPr>
          <w:rFonts w:ascii="宋体" w:hAnsi="宋体"/>
          <w:b/>
          <w:bCs/>
        </w:rPr>
        <w:br w:type="page"/>
      </w:r>
      <w:bookmarkStart w:id="69" w:name="_Toc446613473"/>
      <w:bookmarkStart w:id="70" w:name="_Toc446840829"/>
      <w:r w:rsidRPr="00B02D8D">
        <w:rPr>
          <w:rFonts w:ascii="宋体" w:hAnsi="宋体" w:hint="eastAsia"/>
          <w:b/>
          <w:bCs/>
        </w:rPr>
        <w:lastRenderedPageBreak/>
        <w:t>详细评审表</w:t>
      </w:r>
      <w:bookmarkEnd w:id="69"/>
      <w:bookmarkEnd w:id="70"/>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7"/>
        <w:gridCol w:w="2376"/>
        <w:gridCol w:w="6342"/>
      </w:tblGrid>
      <w:tr w:rsidR="006F12E1" w:rsidRPr="00B02D8D" w:rsidTr="009C7DA0">
        <w:trPr>
          <w:cantSplit/>
          <w:trHeight w:val="522"/>
          <w:tblHeader/>
          <w:jc w:val="center"/>
        </w:trPr>
        <w:tc>
          <w:tcPr>
            <w:tcW w:w="1187" w:type="dxa"/>
            <w:vAlign w:val="center"/>
          </w:tcPr>
          <w:p w:rsidR="006F12E1" w:rsidRPr="00B02D8D" w:rsidRDefault="006F12E1" w:rsidP="00AD32B2">
            <w:pPr>
              <w:jc w:val="center"/>
              <w:rPr>
                <w:rFonts w:ascii="宋体" w:hAnsi="宋体"/>
              </w:rPr>
            </w:pPr>
            <w:r w:rsidRPr="00B02D8D">
              <w:rPr>
                <w:rFonts w:ascii="宋体" w:hAnsi="宋体" w:hint="eastAsia"/>
              </w:rPr>
              <w:t>条款</w:t>
            </w:r>
          </w:p>
        </w:tc>
        <w:tc>
          <w:tcPr>
            <w:tcW w:w="2376" w:type="dxa"/>
            <w:vAlign w:val="center"/>
          </w:tcPr>
          <w:p w:rsidR="006F12E1" w:rsidRPr="00B02D8D" w:rsidRDefault="006F12E1" w:rsidP="00AD32B2">
            <w:pPr>
              <w:jc w:val="center"/>
              <w:rPr>
                <w:rFonts w:ascii="宋体" w:hAnsi="宋体"/>
              </w:rPr>
            </w:pPr>
            <w:r w:rsidRPr="00B02D8D">
              <w:rPr>
                <w:rFonts w:ascii="宋体" w:hAnsi="宋体" w:hint="eastAsia"/>
              </w:rPr>
              <w:t>评分因素</w:t>
            </w:r>
          </w:p>
        </w:tc>
        <w:tc>
          <w:tcPr>
            <w:tcW w:w="6342" w:type="dxa"/>
            <w:vAlign w:val="center"/>
          </w:tcPr>
          <w:p w:rsidR="006F12E1" w:rsidRPr="00B02D8D" w:rsidRDefault="006F12E1" w:rsidP="00AD32B2">
            <w:pPr>
              <w:jc w:val="center"/>
              <w:rPr>
                <w:rFonts w:ascii="宋体" w:hAnsi="宋体"/>
              </w:rPr>
            </w:pPr>
            <w:r w:rsidRPr="00B02D8D">
              <w:rPr>
                <w:rFonts w:ascii="宋体" w:hAnsi="宋体" w:hint="eastAsia"/>
              </w:rPr>
              <w:t>评分标准</w:t>
            </w:r>
          </w:p>
        </w:tc>
      </w:tr>
      <w:tr w:rsidR="006F12E1" w:rsidRPr="00B02D8D" w:rsidTr="009C7DA0">
        <w:trPr>
          <w:cantSplit/>
          <w:trHeight w:val="1265"/>
          <w:jc w:val="center"/>
        </w:trPr>
        <w:tc>
          <w:tcPr>
            <w:tcW w:w="1187" w:type="dxa"/>
            <w:vMerge w:val="restart"/>
            <w:vAlign w:val="center"/>
          </w:tcPr>
          <w:p w:rsidR="006F12E1" w:rsidRPr="00B02D8D" w:rsidRDefault="006F12E1" w:rsidP="00AD32B2">
            <w:pPr>
              <w:jc w:val="center"/>
              <w:rPr>
                <w:rFonts w:ascii="宋体" w:hAnsi="宋体"/>
              </w:rPr>
            </w:pPr>
            <w:r w:rsidRPr="00B02D8D">
              <w:rPr>
                <w:rFonts w:ascii="宋体" w:hAnsi="宋体" w:hint="eastAsia"/>
              </w:rPr>
              <w:t>设计</w:t>
            </w:r>
          </w:p>
          <w:p w:rsidR="006F12E1" w:rsidRPr="00B02D8D" w:rsidRDefault="006F12E1" w:rsidP="00AD32B2">
            <w:pPr>
              <w:jc w:val="center"/>
              <w:rPr>
                <w:rFonts w:ascii="宋体" w:hAnsi="宋体"/>
              </w:rPr>
            </w:pPr>
            <w:r w:rsidRPr="00B02D8D">
              <w:rPr>
                <w:rFonts w:ascii="宋体" w:hAnsi="宋体" w:hint="eastAsia"/>
              </w:rPr>
              <w:t>方案</w:t>
            </w:r>
          </w:p>
          <w:p w:rsidR="006F12E1" w:rsidRPr="00B02D8D" w:rsidRDefault="006F12E1" w:rsidP="00AD32B2">
            <w:pPr>
              <w:jc w:val="center"/>
              <w:rPr>
                <w:rFonts w:ascii="宋体" w:hAnsi="宋体"/>
              </w:rPr>
            </w:pPr>
            <w:r w:rsidRPr="00B02D8D">
              <w:rPr>
                <w:rFonts w:ascii="宋体" w:hAnsi="宋体" w:hint="eastAsia"/>
              </w:rPr>
              <w:t>评审</w:t>
            </w:r>
          </w:p>
          <w:p w:rsidR="006F12E1" w:rsidRPr="00B02D8D" w:rsidRDefault="006F12E1" w:rsidP="00AD32B2">
            <w:pPr>
              <w:jc w:val="center"/>
              <w:rPr>
                <w:rFonts w:ascii="宋体" w:hAnsi="宋体"/>
              </w:rPr>
            </w:pPr>
            <w:r w:rsidRPr="00B02D8D">
              <w:rPr>
                <w:rFonts w:ascii="宋体" w:hAnsi="宋体" w:hint="eastAsia"/>
              </w:rPr>
              <w:t>（50分）</w:t>
            </w:r>
          </w:p>
        </w:tc>
        <w:tc>
          <w:tcPr>
            <w:tcW w:w="2376" w:type="dxa"/>
            <w:vAlign w:val="center"/>
          </w:tcPr>
          <w:p w:rsidR="006F12E1" w:rsidRPr="00B02D8D" w:rsidRDefault="006F12E1" w:rsidP="00AD32B2">
            <w:pPr>
              <w:jc w:val="center"/>
              <w:rPr>
                <w:rFonts w:ascii="宋体" w:hAnsi="宋体"/>
              </w:rPr>
            </w:pPr>
            <w:r w:rsidRPr="00B02D8D">
              <w:rPr>
                <w:rFonts w:ascii="宋体" w:hAnsi="宋体" w:hint="eastAsia"/>
              </w:rPr>
              <w:t>设计方案</w:t>
            </w:r>
          </w:p>
          <w:p w:rsidR="006F12E1" w:rsidRPr="00B02D8D" w:rsidRDefault="006F12E1" w:rsidP="00AD32B2">
            <w:pPr>
              <w:jc w:val="center"/>
              <w:rPr>
                <w:rFonts w:ascii="宋体" w:hAnsi="宋体"/>
              </w:rPr>
            </w:pPr>
            <w:r w:rsidRPr="00B02D8D">
              <w:rPr>
                <w:rFonts w:ascii="宋体" w:hAnsi="宋体" w:hint="eastAsia"/>
              </w:rPr>
              <w:t>（12分）</w:t>
            </w:r>
          </w:p>
        </w:tc>
        <w:tc>
          <w:tcPr>
            <w:tcW w:w="6342" w:type="dxa"/>
            <w:vAlign w:val="center"/>
          </w:tcPr>
          <w:p w:rsidR="006F12E1" w:rsidRPr="00B02D8D" w:rsidRDefault="00822CD6" w:rsidP="000F2739">
            <w:pPr>
              <w:ind w:firstLineChars="150" w:firstLine="315"/>
              <w:jc w:val="left"/>
              <w:rPr>
                <w:rFonts w:ascii="宋体" w:hAnsi="宋体"/>
              </w:rPr>
            </w:pPr>
            <w:r>
              <w:rPr>
                <w:rFonts w:ascii="宋体" w:hAnsi="宋体" w:hint="eastAsia"/>
              </w:rPr>
              <w:t>主要包括设计方案符合现行相关</w:t>
            </w:r>
            <w:r w:rsidR="00996A2F">
              <w:rPr>
                <w:rFonts w:ascii="宋体" w:hAnsi="宋体" w:hint="eastAsia"/>
              </w:rPr>
              <w:t>规范及标准</w:t>
            </w:r>
            <w:r>
              <w:rPr>
                <w:rFonts w:ascii="宋体" w:hAnsi="宋体" w:hint="eastAsia"/>
              </w:rPr>
              <w:t>的规定</w:t>
            </w:r>
            <w:r w:rsidR="00996A2F">
              <w:rPr>
                <w:rFonts w:ascii="宋体" w:hAnsi="宋体" w:hint="eastAsia"/>
              </w:rPr>
              <w:t>、符合招</w:t>
            </w:r>
            <w:r w:rsidR="000F2739">
              <w:rPr>
                <w:rFonts w:ascii="宋体" w:hAnsi="宋体" w:hint="eastAsia"/>
              </w:rPr>
              <w:t>标</w:t>
            </w:r>
            <w:r w:rsidR="006A7D9A">
              <w:rPr>
                <w:rFonts w:ascii="宋体" w:hAnsi="宋体" w:hint="eastAsia"/>
              </w:rPr>
              <w:t>人要求和招标人</w:t>
            </w:r>
            <w:r>
              <w:rPr>
                <w:rFonts w:ascii="宋体" w:hAnsi="宋体" w:hint="eastAsia"/>
              </w:rPr>
              <w:t>提供资料的要求、设计水平和设计质量的高低、对招标文件</w:t>
            </w:r>
            <w:r w:rsidR="006F12E1" w:rsidRPr="00B02D8D">
              <w:rPr>
                <w:rFonts w:ascii="宋体" w:hAnsi="宋体" w:hint="eastAsia"/>
              </w:rPr>
              <w:t>的响应度等内容进行综合评价，优者计6-12分，一般者计1-5分，差或没有不得分。</w:t>
            </w:r>
          </w:p>
        </w:tc>
      </w:tr>
      <w:tr w:rsidR="006F12E1" w:rsidRPr="00B02D8D" w:rsidTr="009C7DA0">
        <w:trPr>
          <w:cantSplit/>
          <w:trHeight w:val="881"/>
          <w:jc w:val="center"/>
        </w:trPr>
        <w:tc>
          <w:tcPr>
            <w:tcW w:w="1187" w:type="dxa"/>
            <w:vMerge/>
            <w:vAlign w:val="center"/>
          </w:tcPr>
          <w:p w:rsidR="006F12E1" w:rsidRPr="00B02D8D" w:rsidRDefault="006F12E1" w:rsidP="00AD32B2">
            <w:pPr>
              <w:jc w:val="center"/>
              <w:rPr>
                <w:rFonts w:ascii="宋体" w:hAnsi="宋体"/>
              </w:rPr>
            </w:pPr>
          </w:p>
        </w:tc>
        <w:tc>
          <w:tcPr>
            <w:tcW w:w="2376" w:type="dxa"/>
            <w:vAlign w:val="center"/>
          </w:tcPr>
          <w:p w:rsidR="006F12E1" w:rsidRPr="00B02D8D" w:rsidRDefault="006F12E1" w:rsidP="00AD32B2">
            <w:pPr>
              <w:jc w:val="center"/>
              <w:rPr>
                <w:rFonts w:ascii="宋体" w:hAnsi="宋体"/>
              </w:rPr>
            </w:pPr>
            <w:r w:rsidRPr="00B02D8D">
              <w:rPr>
                <w:rFonts w:ascii="宋体" w:hAnsi="宋体" w:hint="eastAsia"/>
              </w:rPr>
              <w:t>设计创意性</w:t>
            </w:r>
          </w:p>
          <w:p w:rsidR="006F12E1" w:rsidRPr="00B02D8D" w:rsidRDefault="006F12E1" w:rsidP="00AD32B2">
            <w:pPr>
              <w:jc w:val="center"/>
              <w:rPr>
                <w:rFonts w:ascii="宋体" w:hAnsi="宋体"/>
              </w:rPr>
            </w:pPr>
            <w:r w:rsidRPr="00B02D8D">
              <w:rPr>
                <w:rFonts w:ascii="宋体" w:hAnsi="宋体" w:hint="eastAsia"/>
              </w:rPr>
              <w:t>（14分）</w:t>
            </w:r>
          </w:p>
        </w:tc>
        <w:tc>
          <w:tcPr>
            <w:tcW w:w="6342" w:type="dxa"/>
            <w:vAlign w:val="center"/>
          </w:tcPr>
          <w:p w:rsidR="006F12E1" w:rsidRPr="00B02D8D" w:rsidRDefault="006A7D9A" w:rsidP="000F2739">
            <w:pPr>
              <w:ind w:firstLineChars="150" w:firstLine="315"/>
              <w:jc w:val="left"/>
              <w:rPr>
                <w:rFonts w:ascii="宋体" w:hAnsi="宋体"/>
              </w:rPr>
            </w:pPr>
            <w:r>
              <w:rPr>
                <w:rFonts w:ascii="宋体" w:hAnsi="宋体" w:hint="eastAsia"/>
              </w:rPr>
              <w:t>设计总体创意和策划内容大气、新颖、独特，能较好地体现招标人要求和招</w:t>
            </w:r>
            <w:r w:rsidR="000F2739">
              <w:rPr>
                <w:rFonts w:ascii="宋体" w:hAnsi="宋体" w:hint="eastAsia"/>
              </w:rPr>
              <w:t>标</w:t>
            </w:r>
            <w:r w:rsidR="00822CD6">
              <w:rPr>
                <w:rFonts w:ascii="宋体" w:hAnsi="宋体" w:hint="eastAsia"/>
              </w:rPr>
              <w:t>人提供资</w:t>
            </w:r>
            <w:r w:rsidR="006F12E1" w:rsidRPr="00B02D8D">
              <w:rPr>
                <w:rFonts w:ascii="宋体" w:hAnsi="宋体" w:hint="eastAsia"/>
              </w:rPr>
              <w:t>料的要求。优者计8-14分，一般者计1-7分，差或没有不得分。</w:t>
            </w:r>
          </w:p>
        </w:tc>
      </w:tr>
      <w:tr w:rsidR="006F12E1" w:rsidRPr="00B02D8D" w:rsidTr="009C7DA0">
        <w:trPr>
          <w:cantSplit/>
          <w:trHeight w:val="881"/>
          <w:jc w:val="center"/>
        </w:trPr>
        <w:tc>
          <w:tcPr>
            <w:tcW w:w="1187" w:type="dxa"/>
            <w:vMerge/>
            <w:vAlign w:val="center"/>
          </w:tcPr>
          <w:p w:rsidR="006F12E1" w:rsidRPr="00B02D8D" w:rsidRDefault="006F12E1" w:rsidP="00AD32B2">
            <w:pPr>
              <w:jc w:val="center"/>
              <w:rPr>
                <w:rFonts w:ascii="宋体" w:hAnsi="宋体"/>
              </w:rPr>
            </w:pPr>
          </w:p>
        </w:tc>
        <w:tc>
          <w:tcPr>
            <w:tcW w:w="2376" w:type="dxa"/>
            <w:vAlign w:val="center"/>
          </w:tcPr>
          <w:p w:rsidR="006F12E1" w:rsidRPr="00B02D8D" w:rsidRDefault="006F12E1" w:rsidP="00AD32B2">
            <w:pPr>
              <w:jc w:val="center"/>
              <w:rPr>
                <w:rFonts w:ascii="宋体" w:hAnsi="宋体"/>
              </w:rPr>
            </w:pPr>
            <w:r w:rsidRPr="00B02D8D">
              <w:rPr>
                <w:rFonts w:ascii="宋体" w:hAnsi="宋体" w:hint="eastAsia"/>
              </w:rPr>
              <w:t>内容完整性</w:t>
            </w:r>
          </w:p>
          <w:p w:rsidR="006F12E1" w:rsidRPr="00B02D8D" w:rsidRDefault="006F12E1" w:rsidP="00AD32B2">
            <w:pPr>
              <w:jc w:val="center"/>
              <w:rPr>
                <w:rFonts w:ascii="宋体" w:hAnsi="宋体"/>
              </w:rPr>
            </w:pPr>
            <w:r w:rsidRPr="00B02D8D">
              <w:rPr>
                <w:rFonts w:ascii="宋体" w:hAnsi="宋体" w:hint="eastAsia"/>
              </w:rPr>
              <w:t>（12分）</w:t>
            </w:r>
          </w:p>
        </w:tc>
        <w:tc>
          <w:tcPr>
            <w:tcW w:w="6342" w:type="dxa"/>
            <w:vAlign w:val="center"/>
          </w:tcPr>
          <w:p w:rsidR="006F12E1" w:rsidRPr="00B02D8D" w:rsidRDefault="000F2739" w:rsidP="009C7DA0">
            <w:pPr>
              <w:ind w:firstLineChars="150" w:firstLine="315"/>
              <w:jc w:val="left"/>
              <w:rPr>
                <w:rFonts w:ascii="宋体" w:hAnsi="宋体"/>
              </w:rPr>
            </w:pPr>
            <w:r>
              <w:rPr>
                <w:rFonts w:ascii="宋体" w:hAnsi="宋体" w:hint="eastAsia"/>
              </w:rPr>
              <w:t>总体概念</w:t>
            </w:r>
            <w:r w:rsidR="009C7DA0">
              <w:rPr>
                <w:rFonts w:ascii="宋体" w:hAnsi="宋体" w:hint="eastAsia"/>
              </w:rPr>
              <w:t>方案</w:t>
            </w:r>
            <w:r>
              <w:rPr>
                <w:rFonts w:ascii="宋体" w:hAnsi="宋体" w:hint="eastAsia"/>
              </w:rPr>
              <w:t>设计内容（包括科技</w:t>
            </w:r>
            <w:proofErr w:type="gramStart"/>
            <w:r>
              <w:rPr>
                <w:rFonts w:ascii="宋体" w:hAnsi="宋体" w:hint="eastAsia"/>
              </w:rPr>
              <w:t>园功能</w:t>
            </w:r>
            <w:proofErr w:type="gramEnd"/>
            <w:r>
              <w:rPr>
                <w:rFonts w:ascii="宋体" w:hAnsi="宋体" w:hint="eastAsia"/>
              </w:rPr>
              <w:t>分区的合理性、功能性、园区建设体现白俄罗斯风格等）完整、详实，并对下一阶段规划方案设计和</w:t>
            </w:r>
            <w:r w:rsidR="006F12E1" w:rsidRPr="00B02D8D">
              <w:rPr>
                <w:rFonts w:ascii="宋体" w:hAnsi="宋体" w:hint="eastAsia"/>
              </w:rPr>
              <w:t>施</w:t>
            </w:r>
            <w:r w:rsidR="009C7DA0">
              <w:rPr>
                <w:rFonts w:ascii="宋体" w:hAnsi="宋体" w:hint="eastAsia"/>
              </w:rPr>
              <w:t>工图</w:t>
            </w:r>
            <w:r w:rsidR="006F12E1" w:rsidRPr="00B02D8D">
              <w:rPr>
                <w:rFonts w:ascii="宋体" w:hAnsi="宋体" w:hint="eastAsia"/>
              </w:rPr>
              <w:t>设计提出了可行的设计任务要求、相关技术标准等。优者计9-12分，一般者计1-8分，差或没有不得分。</w:t>
            </w:r>
          </w:p>
        </w:tc>
      </w:tr>
      <w:tr w:rsidR="006F12E1" w:rsidRPr="00B02D8D" w:rsidTr="009C7DA0">
        <w:trPr>
          <w:cantSplit/>
          <w:trHeight w:val="796"/>
          <w:jc w:val="center"/>
        </w:trPr>
        <w:tc>
          <w:tcPr>
            <w:tcW w:w="1187" w:type="dxa"/>
            <w:vMerge/>
            <w:vAlign w:val="center"/>
          </w:tcPr>
          <w:p w:rsidR="006F12E1" w:rsidRPr="00B02D8D" w:rsidRDefault="006F12E1" w:rsidP="00AD32B2">
            <w:pPr>
              <w:jc w:val="center"/>
              <w:rPr>
                <w:rFonts w:ascii="宋体" w:hAnsi="宋体"/>
              </w:rPr>
            </w:pPr>
          </w:p>
        </w:tc>
        <w:tc>
          <w:tcPr>
            <w:tcW w:w="2376" w:type="dxa"/>
            <w:vAlign w:val="center"/>
          </w:tcPr>
          <w:p w:rsidR="006F12E1" w:rsidRPr="00B02D8D" w:rsidRDefault="006F12E1" w:rsidP="00AD32B2">
            <w:pPr>
              <w:jc w:val="center"/>
              <w:rPr>
                <w:rFonts w:ascii="宋体" w:hAnsi="宋体"/>
              </w:rPr>
            </w:pPr>
            <w:r w:rsidRPr="00B02D8D">
              <w:rPr>
                <w:rFonts w:ascii="宋体" w:hAnsi="宋体" w:hint="eastAsia"/>
              </w:rPr>
              <w:t>整体效果</w:t>
            </w:r>
          </w:p>
          <w:p w:rsidR="006F12E1" w:rsidRPr="00B02D8D" w:rsidRDefault="006F12E1" w:rsidP="00AD32B2">
            <w:pPr>
              <w:jc w:val="center"/>
              <w:rPr>
                <w:rFonts w:ascii="宋体" w:hAnsi="宋体"/>
              </w:rPr>
            </w:pPr>
            <w:r w:rsidRPr="00B02D8D">
              <w:rPr>
                <w:rFonts w:ascii="宋体" w:hAnsi="宋体" w:hint="eastAsia"/>
              </w:rPr>
              <w:t>（12分）</w:t>
            </w:r>
          </w:p>
        </w:tc>
        <w:tc>
          <w:tcPr>
            <w:tcW w:w="6342" w:type="dxa"/>
            <w:vAlign w:val="center"/>
          </w:tcPr>
          <w:p w:rsidR="006F12E1" w:rsidRPr="00B02D8D" w:rsidRDefault="006F12E1" w:rsidP="009C7DA0">
            <w:pPr>
              <w:ind w:firstLineChars="150" w:firstLine="315"/>
              <w:jc w:val="left"/>
              <w:rPr>
                <w:rFonts w:ascii="宋体" w:hAnsi="宋体"/>
              </w:rPr>
            </w:pPr>
            <w:r w:rsidRPr="00B02D8D">
              <w:rPr>
                <w:rFonts w:ascii="宋体" w:hAnsi="宋体" w:hint="eastAsia"/>
              </w:rPr>
              <w:t>整体功能布局、空间组织、流线设计合理,层次清晰、设计新颖，各种技术成熟可行。优者计9-12分，一般者计1-8分，差或没有不得分。</w:t>
            </w:r>
          </w:p>
        </w:tc>
      </w:tr>
      <w:tr w:rsidR="006F12E1" w:rsidRPr="00B02D8D" w:rsidTr="009C7DA0">
        <w:trPr>
          <w:cantSplit/>
          <w:trHeight w:val="975"/>
          <w:jc w:val="center"/>
        </w:trPr>
        <w:tc>
          <w:tcPr>
            <w:tcW w:w="1187" w:type="dxa"/>
            <w:vMerge w:val="restart"/>
            <w:vAlign w:val="center"/>
          </w:tcPr>
          <w:p w:rsidR="006F12E1" w:rsidRPr="00B02D8D" w:rsidRDefault="006F12E1" w:rsidP="00AD32B2">
            <w:pPr>
              <w:jc w:val="center"/>
              <w:rPr>
                <w:rFonts w:ascii="宋体" w:hAnsi="宋体"/>
              </w:rPr>
            </w:pPr>
            <w:r w:rsidRPr="00B02D8D">
              <w:rPr>
                <w:rFonts w:ascii="宋体" w:hAnsi="宋体" w:hint="eastAsia"/>
              </w:rPr>
              <w:t>设计单位资格能力</w:t>
            </w:r>
          </w:p>
          <w:p w:rsidR="006F12E1" w:rsidRPr="00B02D8D" w:rsidRDefault="006F12E1" w:rsidP="00AD32B2">
            <w:pPr>
              <w:jc w:val="center"/>
              <w:rPr>
                <w:rFonts w:ascii="宋体" w:hAnsi="宋体"/>
              </w:rPr>
            </w:pPr>
            <w:r w:rsidRPr="00B02D8D">
              <w:rPr>
                <w:rFonts w:ascii="宋体" w:hAnsi="宋体" w:hint="eastAsia"/>
              </w:rPr>
              <w:t>（3分）</w:t>
            </w:r>
          </w:p>
        </w:tc>
        <w:tc>
          <w:tcPr>
            <w:tcW w:w="2376" w:type="dxa"/>
            <w:vAlign w:val="center"/>
          </w:tcPr>
          <w:p w:rsidR="006F12E1" w:rsidRPr="00B02D8D" w:rsidRDefault="006F12E1" w:rsidP="00AD32B2">
            <w:pPr>
              <w:jc w:val="center"/>
              <w:rPr>
                <w:rFonts w:ascii="宋体" w:hAnsi="宋体"/>
              </w:rPr>
            </w:pPr>
            <w:r w:rsidRPr="00B02D8D">
              <w:rPr>
                <w:rFonts w:ascii="宋体" w:hAnsi="宋体" w:hint="eastAsia"/>
              </w:rPr>
              <w:t>设计单位资质</w:t>
            </w:r>
          </w:p>
          <w:p w:rsidR="006F12E1" w:rsidRPr="00B02D8D" w:rsidRDefault="006F12E1" w:rsidP="00AD32B2">
            <w:pPr>
              <w:jc w:val="center"/>
              <w:rPr>
                <w:rFonts w:ascii="宋体" w:hAnsi="宋体"/>
              </w:rPr>
            </w:pPr>
            <w:r w:rsidRPr="00B02D8D">
              <w:rPr>
                <w:rFonts w:ascii="宋体" w:hAnsi="宋体" w:hint="eastAsia"/>
              </w:rPr>
              <w:t>（1分）</w:t>
            </w:r>
          </w:p>
        </w:tc>
        <w:tc>
          <w:tcPr>
            <w:tcW w:w="6342" w:type="dxa"/>
            <w:vAlign w:val="center"/>
          </w:tcPr>
          <w:p w:rsidR="006F12E1" w:rsidRPr="00B02D8D" w:rsidRDefault="009C7DA0" w:rsidP="009C7DA0">
            <w:pPr>
              <w:ind w:firstLineChars="150" w:firstLine="315"/>
              <w:jc w:val="left"/>
              <w:rPr>
                <w:rFonts w:ascii="宋体" w:hAnsi="宋体"/>
              </w:rPr>
            </w:pPr>
            <w:r>
              <w:rPr>
                <w:rFonts w:ascii="宋体" w:hAnsi="宋体" w:hint="eastAsia"/>
              </w:rPr>
              <w:t>具备有效期内的建筑</w:t>
            </w:r>
            <w:r w:rsidR="006F12E1" w:rsidRPr="00B02D8D">
              <w:rPr>
                <w:rFonts w:ascii="宋体" w:hAnsi="宋体" w:hint="eastAsia"/>
              </w:rPr>
              <w:t>工程设计</w:t>
            </w:r>
            <w:r>
              <w:rPr>
                <w:rFonts w:ascii="宋体" w:hAnsi="宋体" w:hint="eastAsia"/>
              </w:rPr>
              <w:t>及建筑工程规划乙</w:t>
            </w:r>
            <w:r w:rsidR="006F12E1" w:rsidRPr="00B02D8D">
              <w:rPr>
                <w:rFonts w:ascii="宋体" w:hAnsi="宋体" w:hint="eastAsia"/>
              </w:rPr>
              <w:t>级及以上资质，</w:t>
            </w:r>
            <w:r w:rsidR="006F12E1" w:rsidRPr="00B02D8D">
              <w:rPr>
                <w:rFonts w:ascii="宋体" w:hAnsi="宋体" w:hint="eastAsia"/>
                <w:bCs/>
                <w:lang w:val="zh-CN"/>
              </w:rPr>
              <w:t>提供资质证书（副本）原件，</w:t>
            </w:r>
            <w:r>
              <w:rPr>
                <w:rFonts w:ascii="宋体" w:hAnsi="宋体" w:hint="eastAsia"/>
                <w:bCs/>
                <w:lang w:val="zh-CN"/>
              </w:rPr>
              <w:t>投</w:t>
            </w:r>
            <w:r w:rsidR="006F12E1" w:rsidRPr="00B02D8D">
              <w:rPr>
                <w:rFonts w:ascii="宋体" w:hAnsi="宋体" w:hint="eastAsia"/>
                <w:bCs/>
                <w:lang w:val="zh-CN"/>
              </w:rPr>
              <w:t>标书中附复印件，</w:t>
            </w:r>
            <w:r w:rsidR="006F12E1" w:rsidRPr="00B02D8D">
              <w:rPr>
                <w:rFonts w:ascii="宋体" w:hAnsi="宋体" w:hint="eastAsia"/>
              </w:rPr>
              <w:t>得1分，没有不得分。须提供资质证书原件，</w:t>
            </w:r>
            <w:r>
              <w:rPr>
                <w:rFonts w:ascii="宋体" w:hAnsi="宋体" w:hint="eastAsia"/>
              </w:rPr>
              <w:t>投</w:t>
            </w:r>
            <w:r w:rsidR="006F12E1" w:rsidRPr="00B02D8D">
              <w:rPr>
                <w:rFonts w:ascii="宋体" w:hAnsi="宋体" w:hint="eastAsia"/>
              </w:rPr>
              <w:t>标书中附复印件。</w:t>
            </w:r>
          </w:p>
        </w:tc>
      </w:tr>
      <w:tr w:rsidR="006F12E1" w:rsidRPr="00B02D8D" w:rsidTr="009C7DA0">
        <w:trPr>
          <w:cantSplit/>
          <w:trHeight w:val="975"/>
          <w:jc w:val="center"/>
        </w:trPr>
        <w:tc>
          <w:tcPr>
            <w:tcW w:w="1187" w:type="dxa"/>
            <w:vMerge/>
            <w:vAlign w:val="center"/>
          </w:tcPr>
          <w:p w:rsidR="006F12E1" w:rsidRPr="00B02D8D" w:rsidRDefault="006F12E1" w:rsidP="00AD32B2">
            <w:pPr>
              <w:jc w:val="center"/>
              <w:rPr>
                <w:rFonts w:ascii="宋体" w:hAnsi="宋体"/>
              </w:rPr>
            </w:pPr>
          </w:p>
        </w:tc>
        <w:tc>
          <w:tcPr>
            <w:tcW w:w="2376" w:type="dxa"/>
            <w:vAlign w:val="center"/>
          </w:tcPr>
          <w:p w:rsidR="006F12E1" w:rsidRPr="00B02D8D" w:rsidRDefault="006F12E1" w:rsidP="00AD32B2">
            <w:pPr>
              <w:jc w:val="center"/>
              <w:rPr>
                <w:rFonts w:ascii="宋体" w:hAnsi="宋体"/>
              </w:rPr>
            </w:pPr>
            <w:r w:rsidRPr="00B02D8D">
              <w:rPr>
                <w:rFonts w:ascii="宋体" w:hAnsi="宋体" w:hint="eastAsia"/>
              </w:rPr>
              <w:t>设计单位业绩</w:t>
            </w:r>
          </w:p>
          <w:p w:rsidR="006F12E1" w:rsidRPr="00B02D8D" w:rsidRDefault="006F12E1" w:rsidP="00AD32B2">
            <w:pPr>
              <w:jc w:val="center"/>
              <w:rPr>
                <w:rFonts w:ascii="宋体" w:hAnsi="宋体"/>
              </w:rPr>
            </w:pPr>
            <w:r w:rsidRPr="00B02D8D">
              <w:rPr>
                <w:rFonts w:ascii="宋体" w:hAnsi="宋体" w:hint="eastAsia"/>
              </w:rPr>
              <w:t>（2分）</w:t>
            </w:r>
          </w:p>
        </w:tc>
        <w:tc>
          <w:tcPr>
            <w:tcW w:w="6342" w:type="dxa"/>
            <w:vAlign w:val="center"/>
          </w:tcPr>
          <w:p w:rsidR="006F12E1" w:rsidRPr="00B02D8D" w:rsidRDefault="006F12E1" w:rsidP="009C7DA0">
            <w:pPr>
              <w:ind w:firstLineChars="150" w:firstLine="315"/>
              <w:jc w:val="left"/>
              <w:rPr>
                <w:rFonts w:ascii="宋体" w:hAnsi="宋体"/>
              </w:rPr>
            </w:pPr>
            <w:r w:rsidRPr="00B02D8D">
              <w:rPr>
                <w:rFonts w:ascii="宋体" w:hAnsi="宋体" w:hint="eastAsia"/>
              </w:rPr>
              <w:t>投标人在</w:t>
            </w:r>
            <w:r w:rsidR="009C7DA0">
              <w:rPr>
                <w:rFonts w:ascii="宋体" w:hAnsi="宋体" w:hint="eastAsia"/>
              </w:rPr>
              <w:t>2013</w:t>
            </w:r>
            <w:r w:rsidRPr="00B02D8D">
              <w:rPr>
                <w:rFonts w:ascii="宋体" w:hAnsi="宋体" w:hint="eastAsia"/>
              </w:rPr>
              <w:t>年1月1日至递交投标文件截止时间</w:t>
            </w:r>
            <w:proofErr w:type="gramStart"/>
            <w:r w:rsidRPr="00B02D8D">
              <w:rPr>
                <w:rFonts w:ascii="宋体" w:hAnsi="宋体" w:hint="eastAsia"/>
              </w:rPr>
              <w:t>前具备</w:t>
            </w:r>
            <w:proofErr w:type="gramEnd"/>
            <w:r w:rsidRPr="00B02D8D">
              <w:rPr>
                <w:rFonts w:ascii="宋体" w:hAnsi="宋体" w:hint="eastAsia"/>
              </w:rPr>
              <w:t>同类项目业绩和能力，每有一项业绩得0.5分，最多得2分，没有不得分。须提供相关业绩中标通知书或合同协议书等有效证明材料原件，</w:t>
            </w:r>
            <w:r w:rsidR="009C7DA0">
              <w:rPr>
                <w:rFonts w:ascii="宋体" w:hAnsi="宋体" w:hint="eastAsia"/>
              </w:rPr>
              <w:t>投</w:t>
            </w:r>
            <w:r w:rsidRPr="00B02D8D">
              <w:rPr>
                <w:rFonts w:ascii="宋体" w:hAnsi="宋体" w:hint="eastAsia"/>
              </w:rPr>
              <w:t>标书中附复印件。</w:t>
            </w:r>
          </w:p>
        </w:tc>
      </w:tr>
      <w:tr w:rsidR="009C7DA0" w:rsidRPr="00B02D8D" w:rsidTr="009C7DA0">
        <w:trPr>
          <w:cantSplit/>
          <w:trHeight w:val="1556"/>
          <w:jc w:val="center"/>
        </w:trPr>
        <w:tc>
          <w:tcPr>
            <w:tcW w:w="1187" w:type="dxa"/>
            <w:vAlign w:val="center"/>
          </w:tcPr>
          <w:p w:rsidR="009C7DA0" w:rsidRPr="00B02D8D" w:rsidRDefault="009C7DA0" w:rsidP="00AD32B2">
            <w:pPr>
              <w:jc w:val="center"/>
              <w:rPr>
                <w:rFonts w:ascii="宋体" w:hAnsi="宋体"/>
              </w:rPr>
            </w:pPr>
            <w:r w:rsidRPr="00B02D8D">
              <w:rPr>
                <w:rFonts w:ascii="宋体" w:hAnsi="宋体" w:hint="eastAsia"/>
              </w:rPr>
              <w:t>设计项目团队实力</w:t>
            </w:r>
          </w:p>
          <w:p w:rsidR="009C7DA0" w:rsidRPr="00B02D8D" w:rsidRDefault="009C7DA0" w:rsidP="00AD32B2">
            <w:pPr>
              <w:jc w:val="center"/>
              <w:rPr>
                <w:rFonts w:ascii="宋体" w:hAnsi="宋体"/>
              </w:rPr>
            </w:pPr>
            <w:r w:rsidRPr="00B02D8D">
              <w:rPr>
                <w:rFonts w:ascii="宋体" w:hAnsi="宋体" w:hint="eastAsia"/>
              </w:rPr>
              <w:t>（4分）</w:t>
            </w:r>
          </w:p>
        </w:tc>
        <w:tc>
          <w:tcPr>
            <w:tcW w:w="2376" w:type="dxa"/>
            <w:vAlign w:val="center"/>
          </w:tcPr>
          <w:p w:rsidR="009C7DA0" w:rsidRPr="00B02D8D" w:rsidRDefault="009C7DA0" w:rsidP="00AD32B2">
            <w:pPr>
              <w:jc w:val="center"/>
              <w:rPr>
                <w:rFonts w:ascii="宋体" w:hAnsi="宋体"/>
              </w:rPr>
            </w:pPr>
            <w:r w:rsidRPr="00B02D8D">
              <w:rPr>
                <w:rFonts w:ascii="宋体" w:hAnsi="宋体" w:hint="eastAsia"/>
              </w:rPr>
              <w:t>设计团队（</w:t>
            </w:r>
            <w:r>
              <w:rPr>
                <w:rFonts w:ascii="宋体" w:hAnsi="宋体" w:hint="eastAsia"/>
              </w:rPr>
              <w:t>4</w:t>
            </w:r>
            <w:r w:rsidRPr="00B02D8D">
              <w:rPr>
                <w:rFonts w:ascii="宋体" w:hAnsi="宋体" w:hint="eastAsia"/>
              </w:rPr>
              <w:t>分）</w:t>
            </w:r>
          </w:p>
        </w:tc>
        <w:tc>
          <w:tcPr>
            <w:tcW w:w="6342" w:type="dxa"/>
            <w:vAlign w:val="center"/>
          </w:tcPr>
          <w:p w:rsidR="009C7DA0" w:rsidRPr="00B02D8D" w:rsidRDefault="009C7DA0" w:rsidP="009C7DA0">
            <w:pPr>
              <w:jc w:val="left"/>
              <w:rPr>
                <w:rFonts w:ascii="宋体" w:hAnsi="宋体"/>
              </w:rPr>
            </w:pPr>
            <w:r>
              <w:rPr>
                <w:rFonts w:ascii="宋体" w:hAnsi="宋体" w:hint="eastAsia"/>
              </w:rPr>
              <w:t xml:space="preserve">   </w:t>
            </w:r>
            <w:r w:rsidRPr="00B02D8D">
              <w:rPr>
                <w:rFonts w:ascii="宋体" w:hAnsi="宋体" w:hint="eastAsia"/>
              </w:rPr>
              <w:t>各专业设计人员配备齐全，针对项目团队配备人员的注册证书、职称及专业进行综合评价，优者得</w:t>
            </w:r>
            <w:r>
              <w:rPr>
                <w:rFonts w:ascii="宋体" w:hAnsi="宋体" w:hint="eastAsia"/>
              </w:rPr>
              <w:t>4</w:t>
            </w:r>
            <w:r w:rsidRPr="00B02D8D">
              <w:rPr>
                <w:rFonts w:ascii="宋体" w:hAnsi="宋体" w:hint="eastAsia"/>
              </w:rPr>
              <w:t>分,一般得1分，无不得分（附相关人员注册证书或职称证书原件，</w:t>
            </w:r>
            <w:r>
              <w:rPr>
                <w:rFonts w:ascii="宋体" w:hAnsi="宋体" w:hint="eastAsia"/>
              </w:rPr>
              <w:t>投</w:t>
            </w:r>
            <w:r w:rsidRPr="00B02D8D">
              <w:rPr>
                <w:rFonts w:ascii="宋体" w:hAnsi="宋体" w:hint="eastAsia"/>
              </w:rPr>
              <w:t>标书中附复印件，否则不计分）。</w:t>
            </w:r>
          </w:p>
        </w:tc>
      </w:tr>
      <w:tr w:rsidR="006F12E1" w:rsidRPr="00B02D8D" w:rsidTr="009C7DA0">
        <w:trPr>
          <w:cantSplit/>
          <w:trHeight w:val="850"/>
          <w:jc w:val="center"/>
        </w:trPr>
        <w:tc>
          <w:tcPr>
            <w:tcW w:w="3563" w:type="dxa"/>
            <w:gridSpan w:val="2"/>
            <w:vAlign w:val="center"/>
          </w:tcPr>
          <w:p w:rsidR="006F12E1" w:rsidRPr="00B02D8D" w:rsidRDefault="006F12E1" w:rsidP="00AD32B2">
            <w:pPr>
              <w:jc w:val="center"/>
              <w:rPr>
                <w:rFonts w:ascii="宋体" w:hAnsi="宋体"/>
              </w:rPr>
            </w:pPr>
            <w:r w:rsidRPr="00B02D8D">
              <w:rPr>
                <w:rFonts w:ascii="宋体" w:hAnsi="宋体" w:hint="eastAsia"/>
              </w:rPr>
              <w:t>优惠条件及服务承诺</w:t>
            </w:r>
          </w:p>
          <w:p w:rsidR="006F12E1" w:rsidRPr="00B02D8D" w:rsidRDefault="006F12E1" w:rsidP="00AD32B2">
            <w:pPr>
              <w:jc w:val="center"/>
              <w:rPr>
                <w:rFonts w:ascii="宋体" w:hAnsi="宋体"/>
              </w:rPr>
            </w:pPr>
            <w:r w:rsidRPr="00B02D8D">
              <w:rPr>
                <w:rFonts w:ascii="宋体" w:hAnsi="宋体" w:hint="eastAsia"/>
              </w:rPr>
              <w:t>（3分）</w:t>
            </w:r>
          </w:p>
        </w:tc>
        <w:tc>
          <w:tcPr>
            <w:tcW w:w="6342" w:type="dxa"/>
            <w:vAlign w:val="center"/>
          </w:tcPr>
          <w:p w:rsidR="006F12E1" w:rsidRPr="00B02D8D" w:rsidRDefault="006F12E1" w:rsidP="009C7DA0">
            <w:pPr>
              <w:ind w:firstLineChars="150" w:firstLine="315"/>
              <w:jc w:val="left"/>
              <w:rPr>
                <w:rFonts w:ascii="宋体" w:hAnsi="宋体"/>
              </w:rPr>
            </w:pPr>
            <w:r w:rsidRPr="00B02D8D">
              <w:rPr>
                <w:rFonts w:ascii="宋体" w:hAnsi="宋体" w:hint="eastAsia"/>
                <w:bCs/>
                <w:lang w:val="zh-CN"/>
              </w:rPr>
              <w:t xml:space="preserve">招标人可接受的其他合理优惠条件和服务承诺综合比较，优者得3分，良好得2分，一般得1分，无者得0分。 </w:t>
            </w:r>
          </w:p>
        </w:tc>
      </w:tr>
    </w:tbl>
    <w:p w:rsidR="006F12E1" w:rsidRPr="00B02D8D" w:rsidRDefault="006F12E1" w:rsidP="006F12E1">
      <w:pPr>
        <w:jc w:val="center"/>
        <w:rPr>
          <w:rFonts w:ascii="宋体" w:hAnsi="宋体"/>
          <w:b/>
          <w:bCs/>
        </w:rPr>
      </w:pPr>
      <w:bookmarkStart w:id="71" w:name="_Toc144974567"/>
      <w:bookmarkStart w:id="72" w:name="_Toc152042377"/>
      <w:bookmarkStart w:id="73" w:name="_Toc152045600"/>
      <w:bookmarkStart w:id="74" w:name="_Toc247514024"/>
      <w:bookmarkStart w:id="75" w:name="_Toc247527625"/>
      <w:bookmarkStart w:id="76" w:name="_Toc300835010"/>
    </w:p>
    <w:bookmarkEnd w:id="71"/>
    <w:bookmarkEnd w:id="72"/>
    <w:bookmarkEnd w:id="73"/>
    <w:bookmarkEnd w:id="74"/>
    <w:bookmarkEnd w:id="75"/>
    <w:bookmarkEnd w:id="76"/>
    <w:p w:rsidR="006F12E1" w:rsidRDefault="006F12E1" w:rsidP="006F12E1">
      <w:pPr>
        <w:jc w:val="center"/>
        <w:rPr>
          <w:rFonts w:ascii="宋体" w:hAnsi="宋体"/>
          <w:b/>
          <w:bCs/>
          <w:kern w:val="44"/>
          <w:sz w:val="28"/>
          <w:szCs w:val="28"/>
        </w:rPr>
        <w:sectPr w:rsidR="006F12E1" w:rsidSect="00B234AA">
          <w:footerReference w:type="default" r:id="rId9"/>
          <w:type w:val="continuous"/>
          <w:pgSz w:w="11906" w:h="16838"/>
          <w:pgMar w:top="1134" w:right="1558" w:bottom="1440" w:left="1418" w:header="851" w:footer="992" w:gutter="0"/>
          <w:pgNumType w:start="0"/>
          <w:cols w:space="720"/>
          <w:docGrid w:type="lines" w:linePitch="312"/>
        </w:sectPr>
      </w:pPr>
    </w:p>
    <w:p w:rsidR="006F12E1" w:rsidRPr="00DC7326" w:rsidRDefault="006F12E1" w:rsidP="006F12E1">
      <w:pPr>
        <w:jc w:val="center"/>
        <w:rPr>
          <w:rFonts w:ascii="宋体" w:hAnsi="宋体"/>
          <w:b/>
          <w:bCs/>
          <w:kern w:val="44"/>
          <w:sz w:val="28"/>
          <w:szCs w:val="28"/>
        </w:rPr>
      </w:pPr>
      <w:r w:rsidRPr="00DC7326">
        <w:rPr>
          <w:rFonts w:ascii="宋体" w:hAnsi="宋体" w:hint="eastAsia"/>
          <w:b/>
          <w:bCs/>
          <w:kern w:val="44"/>
          <w:sz w:val="28"/>
          <w:szCs w:val="28"/>
        </w:rPr>
        <w:lastRenderedPageBreak/>
        <w:t>第</w:t>
      </w:r>
      <w:r>
        <w:rPr>
          <w:rFonts w:ascii="宋体" w:hAnsi="宋体" w:hint="eastAsia"/>
          <w:b/>
          <w:bCs/>
          <w:kern w:val="44"/>
          <w:sz w:val="28"/>
          <w:szCs w:val="28"/>
        </w:rPr>
        <w:t>四</w:t>
      </w:r>
      <w:r w:rsidRPr="00DC7326">
        <w:rPr>
          <w:rFonts w:ascii="宋体" w:hAnsi="宋体" w:hint="eastAsia"/>
          <w:b/>
          <w:bCs/>
          <w:kern w:val="44"/>
          <w:sz w:val="28"/>
          <w:szCs w:val="28"/>
        </w:rPr>
        <w:t xml:space="preserve">章  </w:t>
      </w:r>
      <w:bookmarkEnd w:id="61"/>
      <w:bookmarkEnd w:id="62"/>
      <w:bookmarkEnd w:id="63"/>
      <w:bookmarkEnd w:id="64"/>
      <w:bookmarkEnd w:id="65"/>
      <w:r w:rsidR="007559BE">
        <w:rPr>
          <w:rFonts w:ascii="宋体" w:hAnsi="宋体" w:hint="eastAsia"/>
          <w:b/>
          <w:bCs/>
          <w:kern w:val="44"/>
          <w:sz w:val="28"/>
          <w:szCs w:val="28"/>
        </w:rPr>
        <w:t>招标</w:t>
      </w:r>
      <w:r w:rsidRPr="00DC7326">
        <w:rPr>
          <w:rFonts w:ascii="宋体" w:hAnsi="宋体" w:hint="eastAsia"/>
          <w:b/>
          <w:bCs/>
          <w:kern w:val="44"/>
          <w:sz w:val="28"/>
          <w:szCs w:val="28"/>
        </w:rPr>
        <w:t>人要求</w:t>
      </w:r>
      <w:bookmarkEnd w:id="66"/>
    </w:p>
    <w:p w:rsidR="006F12E1" w:rsidRDefault="006F12E1" w:rsidP="006F12E1">
      <w:pPr>
        <w:adjustRightInd w:val="0"/>
        <w:snapToGrid w:val="0"/>
        <w:spacing w:line="360" w:lineRule="auto"/>
        <w:rPr>
          <w:rFonts w:ascii="宋体" w:hAnsi="宋体"/>
        </w:rPr>
      </w:pPr>
      <w:r>
        <w:rPr>
          <w:rFonts w:ascii="宋体" w:hAnsi="宋体" w:hint="eastAsia"/>
        </w:rPr>
        <w:t>一、设计内容</w:t>
      </w:r>
    </w:p>
    <w:p w:rsidR="006F12E1" w:rsidRDefault="006F12E1" w:rsidP="006F12E1">
      <w:pPr>
        <w:adjustRightInd w:val="0"/>
        <w:snapToGrid w:val="0"/>
        <w:spacing w:line="360" w:lineRule="auto"/>
        <w:rPr>
          <w:rFonts w:ascii="宋体" w:hAnsi="宋体"/>
        </w:rPr>
      </w:pPr>
      <w:r>
        <w:rPr>
          <w:rFonts w:ascii="宋体" w:hAnsi="宋体" w:hint="eastAsia"/>
        </w:rPr>
        <w:t>（1）设计说明书，内含：设计创意、设计理念、空间分析、功能区划分</w:t>
      </w:r>
      <w:r w:rsidR="004C4DFF">
        <w:rPr>
          <w:rFonts w:ascii="宋体" w:hAnsi="宋体" w:hint="eastAsia"/>
        </w:rPr>
        <w:t>、内容规划、设计构思、亮点说明与建筑元素工艺要求、项目概算及</w:t>
      </w:r>
      <w:r>
        <w:rPr>
          <w:rFonts w:ascii="宋体" w:hAnsi="宋体" w:hint="eastAsia"/>
        </w:rPr>
        <w:t>说明，其它必要的说明；</w:t>
      </w:r>
    </w:p>
    <w:p w:rsidR="006F12E1" w:rsidRDefault="006F12E1" w:rsidP="006F12E1">
      <w:pPr>
        <w:adjustRightInd w:val="0"/>
        <w:snapToGrid w:val="0"/>
        <w:spacing w:line="360" w:lineRule="auto"/>
        <w:rPr>
          <w:rFonts w:ascii="宋体" w:hAnsi="宋体"/>
        </w:rPr>
      </w:pPr>
      <w:r>
        <w:rPr>
          <w:rFonts w:ascii="宋体" w:hAnsi="宋体" w:hint="eastAsia"/>
        </w:rPr>
        <w:t>（2）总平面图及相关分析图，详细的设计说明、示意，主要节点技术说明，</w:t>
      </w:r>
      <w:proofErr w:type="gramStart"/>
      <w:r>
        <w:rPr>
          <w:rFonts w:ascii="宋体" w:hAnsi="宋体" w:hint="eastAsia"/>
        </w:rPr>
        <w:t>含效果</w:t>
      </w:r>
      <w:proofErr w:type="gramEnd"/>
      <w:r>
        <w:rPr>
          <w:rFonts w:ascii="宋体" w:hAnsi="宋体" w:hint="eastAsia"/>
        </w:rPr>
        <w:t>图，并提供现场的演示及讲解；</w:t>
      </w:r>
    </w:p>
    <w:p w:rsidR="006F12E1" w:rsidRDefault="006F12E1" w:rsidP="006F12E1">
      <w:pPr>
        <w:adjustRightInd w:val="0"/>
        <w:snapToGrid w:val="0"/>
        <w:spacing w:line="360" w:lineRule="auto"/>
        <w:rPr>
          <w:rFonts w:ascii="宋体" w:hAnsi="宋体"/>
        </w:rPr>
      </w:pPr>
      <w:r>
        <w:rPr>
          <w:rFonts w:ascii="宋体" w:hAnsi="宋体" w:hint="eastAsia"/>
        </w:rPr>
        <w:t>（3）投标人认为需要提供的其它文件及资料。</w:t>
      </w:r>
    </w:p>
    <w:p w:rsidR="006F12E1" w:rsidRDefault="006F12E1" w:rsidP="006F12E1">
      <w:pPr>
        <w:adjustRightInd w:val="0"/>
        <w:snapToGrid w:val="0"/>
        <w:spacing w:line="360" w:lineRule="auto"/>
        <w:rPr>
          <w:rFonts w:ascii="宋体" w:hAnsi="宋体"/>
        </w:rPr>
      </w:pPr>
      <w:r>
        <w:rPr>
          <w:rFonts w:ascii="宋体" w:hAnsi="宋体" w:hint="eastAsia"/>
        </w:rPr>
        <w:t>二、设计要求</w:t>
      </w:r>
    </w:p>
    <w:p w:rsidR="006F12E1" w:rsidRDefault="004C4DFF" w:rsidP="006F12E1">
      <w:pPr>
        <w:adjustRightInd w:val="0"/>
        <w:snapToGrid w:val="0"/>
        <w:spacing w:line="360" w:lineRule="auto"/>
        <w:rPr>
          <w:rFonts w:ascii="宋体" w:hAnsi="宋体"/>
        </w:rPr>
      </w:pPr>
      <w:r>
        <w:rPr>
          <w:rFonts w:ascii="宋体" w:hAnsi="宋体" w:hint="eastAsia"/>
        </w:rPr>
        <w:t>◆科技园</w:t>
      </w:r>
      <w:r w:rsidR="006F12E1">
        <w:rPr>
          <w:rFonts w:ascii="宋体" w:hAnsi="宋体" w:hint="eastAsia"/>
        </w:rPr>
        <w:t>建筑</w:t>
      </w:r>
      <w:r>
        <w:rPr>
          <w:rFonts w:ascii="宋体" w:hAnsi="宋体" w:hint="eastAsia"/>
        </w:rPr>
        <w:t>风格</w:t>
      </w:r>
      <w:r w:rsidR="006F12E1">
        <w:rPr>
          <w:rFonts w:ascii="宋体" w:hAnsi="宋体" w:hint="eastAsia"/>
        </w:rPr>
        <w:t>、配套设施、绿化等规划</w:t>
      </w:r>
      <w:proofErr w:type="gramStart"/>
      <w:r w:rsidR="006F12E1">
        <w:rPr>
          <w:rFonts w:ascii="宋体" w:hAnsi="宋体" w:hint="eastAsia"/>
        </w:rPr>
        <w:t>需体现</w:t>
      </w:r>
      <w:proofErr w:type="gramEnd"/>
      <w:r w:rsidR="006F12E1">
        <w:rPr>
          <w:rFonts w:ascii="宋体" w:hAnsi="宋体" w:hint="eastAsia"/>
        </w:rPr>
        <w:t>白俄罗斯特色风情；</w:t>
      </w:r>
    </w:p>
    <w:p w:rsidR="006F12E1" w:rsidRDefault="004C4DFF" w:rsidP="006F12E1">
      <w:pPr>
        <w:adjustRightInd w:val="0"/>
        <w:snapToGrid w:val="0"/>
        <w:spacing w:line="360" w:lineRule="auto"/>
        <w:rPr>
          <w:rFonts w:ascii="宋体" w:hAnsi="宋体"/>
        </w:rPr>
      </w:pPr>
      <w:r>
        <w:rPr>
          <w:rFonts w:ascii="宋体" w:hAnsi="宋体" w:hint="eastAsia"/>
        </w:rPr>
        <w:t>◆科技园</w:t>
      </w:r>
      <w:r w:rsidR="006F12E1">
        <w:rPr>
          <w:rFonts w:ascii="宋体" w:hAnsi="宋体" w:hint="eastAsia"/>
        </w:rPr>
        <w:t>内六大功能分区：研发中心区、项目孵化区、对外合作区、产业展示区、国际合作交流区、服务配套区。合理布置、规划分区，设计符合分区功能性。</w:t>
      </w:r>
    </w:p>
    <w:p w:rsidR="006F12E1" w:rsidRDefault="004C4DFF" w:rsidP="006F12E1">
      <w:pPr>
        <w:adjustRightInd w:val="0"/>
        <w:snapToGrid w:val="0"/>
        <w:spacing w:line="360" w:lineRule="auto"/>
        <w:rPr>
          <w:rFonts w:ascii="宋体" w:hAnsi="宋体"/>
        </w:rPr>
      </w:pPr>
      <w:r>
        <w:rPr>
          <w:rFonts w:ascii="宋体" w:hAnsi="宋体" w:hint="eastAsia"/>
        </w:rPr>
        <w:t>◆按照科技</w:t>
      </w:r>
      <w:proofErr w:type="gramStart"/>
      <w:r>
        <w:rPr>
          <w:rFonts w:ascii="宋体" w:hAnsi="宋体" w:hint="eastAsia"/>
        </w:rPr>
        <w:t>园</w:t>
      </w:r>
      <w:r w:rsidR="006F12E1">
        <w:rPr>
          <w:rFonts w:ascii="宋体" w:hAnsi="宋体" w:hint="eastAsia"/>
        </w:rPr>
        <w:t>规</w:t>
      </w:r>
      <w:proofErr w:type="gramEnd"/>
      <w:r w:rsidR="006F12E1">
        <w:rPr>
          <w:rFonts w:ascii="宋体" w:hAnsi="宋体" w:hint="eastAsia"/>
        </w:rPr>
        <w:t>划区域，规划设计合理利用土地资源；</w:t>
      </w:r>
    </w:p>
    <w:p w:rsidR="006F12E1" w:rsidRDefault="006F12E1" w:rsidP="006F12E1">
      <w:pPr>
        <w:adjustRightInd w:val="0"/>
        <w:snapToGrid w:val="0"/>
        <w:spacing w:line="360" w:lineRule="auto"/>
        <w:rPr>
          <w:rFonts w:ascii="宋体" w:hAnsi="宋体"/>
        </w:rPr>
      </w:pPr>
      <w:r>
        <w:rPr>
          <w:rFonts w:ascii="宋体" w:hAnsi="宋体" w:hint="eastAsia"/>
        </w:rPr>
        <w:t>◆符合招标文件要求及国家有关规范规定；</w:t>
      </w:r>
    </w:p>
    <w:p w:rsidR="006F12E1" w:rsidRDefault="006F12E1" w:rsidP="006F12E1">
      <w:pPr>
        <w:adjustRightInd w:val="0"/>
        <w:snapToGrid w:val="0"/>
        <w:spacing w:line="360" w:lineRule="auto"/>
        <w:rPr>
          <w:rFonts w:ascii="宋体" w:hAnsi="宋体"/>
        </w:rPr>
      </w:pPr>
      <w:r>
        <w:rPr>
          <w:rFonts w:ascii="宋体" w:hAnsi="宋体" w:hint="eastAsia"/>
        </w:rPr>
        <w:t>三、设计标准和规范</w:t>
      </w:r>
    </w:p>
    <w:p w:rsidR="006F12E1" w:rsidRDefault="004C4DFF" w:rsidP="006F12E1">
      <w:pPr>
        <w:adjustRightInd w:val="0"/>
        <w:snapToGrid w:val="0"/>
        <w:spacing w:line="360" w:lineRule="auto"/>
        <w:rPr>
          <w:rFonts w:ascii="宋体" w:hAnsi="宋体"/>
        </w:rPr>
      </w:pPr>
      <w:r>
        <w:rPr>
          <w:rFonts w:ascii="宋体" w:hAnsi="宋体" w:hint="eastAsia"/>
        </w:rPr>
        <w:t>建筑容积率≥</w:t>
      </w:r>
      <w:r w:rsidR="006F12E1">
        <w:rPr>
          <w:rFonts w:ascii="宋体" w:hAnsi="宋体" w:hint="eastAsia"/>
        </w:rPr>
        <w:t>0.7；</w:t>
      </w:r>
    </w:p>
    <w:p w:rsidR="006F12E1" w:rsidRDefault="004C4DFF" w:rsidP="006F12E1">
      <w:pPr>
        <w:adjustRightInd w:val="0"/>
        <w:snapToGrid w:val="0"/>
        <w:spacing w:line="360" w:lineRule="auto"/>
        <w:rPr>
          <w:rFonts w:ascii="宋体" w:hAnsi="宋体"/>
        </w:rPr>
      </w:pPr>
      <w:r>
        <w:rPr>
          <w:rFonts w:ascii="宋体" w:hAnsi="宋体" w:hint="eastAsia"/>
        </w:rPr>
        <w:t>建筑限高＜</w:t>
      </w:r>
      <w:r w:rsidR="006F12E1">
        <w:rPr>
          <w:rFonts w:ascii="宋体" w:hAnsi="宋体" w:hint="eastAsia"/>
        </w:rPr>
        <w:t>50m；</w:t>
      </w:r>
    </w:p>
    <w:p w:rsidR="006F12E1" w:rsidRDefault="004C4DFF" w:rsidP="006F12E1">
      <w:pPr>
        <w:adjustRightInd w:val="0"/>
        <w:snapToGrid w:val="0"/>
        <w:spacing w:line="360" w:lineRule="auto"/>
        <w:rPr>
          <w:rFonts w:ascii="宋体" w:hAnsi="宋体"/>
        </w:rPr>
      </w:pPr>
      <w:r>
        <w:rPr>
          <w:rFonts w:ascii="宋体" w:hAnsi="宋体" w:hint="eastAsia"/>
        </w:rPr>
        <w:t>建筑密度＞</w:t>
      </w:r>
      <w:r w:rsidR="006F12E1">
        <w:rPr>
          <w:rFonts w:ascii="宋体" w:hAnsi="宋体" w:hint="eastAsia"/>
        </w:rPr>
        <w:t>40%；</w:t>
      </w:r>
    </w:p>
    <w:p w:rsidR="006F12E1" w:rsidRDefault="004C4DFF" w:rsidP="006F12E1">
      <w:pPr>
        <w:adjustRightInd w:val="0"/>
        <w:snapToGrid w:val="0"/>
        <w:spacing w:line="360" w:lineRule="auto"/>
        <w:rPr>
          <w:rFonts w:ascii="宋体" w:hAnsi="宋体"/>
        </w:rPr>
      </w:pPr>
      <w:r>
        <w:rPr>
          <w:rFonts w:ascii="宋体" w:hAnsi="宋体" w:hint="eastAsia"/>
        </w:rPr>
        <w:t>绿化率＞</w:t>
      </w:r>
      <w:r w:rsidR="006F12E1">
        <w:rPr>
          <w:rFonts w:ascii="宋体" w:hAnsi="宋体" w:hint="eastAsia"/>
        </w:rPr>
        <w:t>25%；</w:t>
      </w:r>
    </w:p>
    <w:p w:rsidR="006F12E1" w:rsidRPr="00294130" w:rsidRDefault="006F12E1" w:rsidP="006F12E1">
      <w:pPr>
        <w:adjustRightInd w:val="0"/>
        <w:snapToGrid w:val="0"/>
        <w:spacing w:line="360" w:lineRule="auto"/>
        <w:rPr>
          <w:rFonts w:ascii="宋体" w:hAnsi="宋体"/>
        </w:rPr>
      </w:pPr>
      <w:r>
        <w:rPr>
          <w:rFonts w:ascii="宋体" w:hAnsi="宋体" w:hint="eastAsia"/>
        </w:rPr>
        <w:t>行政办公及生活服务</w:t>
      </w:r>
      <w:r w:rsidR="004C4DFF">
        <w:rPr>
          <w:rFonts w:ascii="宋体" w:hAnsi="宋体" w:hint="eastAsia"/>
        </w:rPr>
        <w:t>建筑、设施的基底面积＜</w:t>
      </w:r>
      <w:r>
        <w:rPr>
          <w:rFonts w:ascii="宋体" w:hAnsi="宋体" w:hint="eastAsia"/>
        </w:rPr>
        <w:t>7%。</w:t>
      </w:r>
    </w:p>
    <w:p w:rsidR="006F12E1" w:rsidRDefault="006F12E1" w:rsidP="004C4DFF">
      <w:pPr>
        <w:adjustRightInd w:val="0"/>
        <w:snapToGrid w:val="0"/>
        <w:spacing w:line="360" w:lineRule="auto"/>
        <w:ind w:firstLineChars="150" w:firstLine="315"/>
        <w:rPr>
          <w:rFonts w:ascii="宋体" w:hAnsi="宋体"/>
        </w:rPr>
      </w:pPr>
      <w:r>
        <w:rPr>
          <w:rFonts w:ascii="宋体" w:hAnsi="宋体" w:hint="eastAsia"/>
        </w:rPr>
        <w:t>标准及规范必须达到以下现行版的中华人民共和国有关法规的要求，如标准及规范要求与标书要求有出入则以较严格者为准。</w:t>
      </w:r>
    </w:p>
    <w:p w:rsidR="006F12E1" w:rsidRDefault="006F12E1" w:rsidP="004C4DFF">
      <w:pPr>
        <w:adjustRightInd w:val="0"/>
        <w:snapToGrid w:val="0"/>
        <w:spacing w:line="360" w:lineRule="auto"/>
        <w:ind w:firstLineChars="150" w:firstLine="315"/>
        <w:rPr>
          <w:rFonts w:ascii="宋体" w:hAnsi="宋体"/>
        </w:rPr>
      </w:pPr>
      <w:r>
        <w:rPr>
          <w:rFonts w:ascii="宋体" w:hAnsi="宋体" w:hint="eastAsia"/>
        </w:rPr>
        <w:t>若设计人使用的标准在本标书的规定外，则应明确说明用于替代的标准或使用规范，并提供所使用的标准，该标准必须是国际公认的同等或更高级的标准。</w:t>
      </w:r>
    </w:p>
    <w:p w:rsidR="006F12E1" w:rsidRDefault="006F12E1" w:rsidP="006F12E1">
      <w:pPr>
        <w:rPr>
          <w:rFonts w:ascii="宋体" w:hAnsi="宋体"/>
          <w:b/>
        </w:rPr>
        <w:sectPr w:rsidR="006F12E1" w:rsidSect="00AD32B2">
          <w:footerReference w:type="default" r:id="rId10"/>
          <w:pgSz w:w="11906" w:h="16838"/>
          <w:pgMar w:top="1134" w:right="1558" w:bottom="1440" w:left="1418" w:header="851" w:footer="992" w:gutter="0"/>
          <w:cols w:space="720"/>
          <w:docGrid w:type="lines" w:linePitch="312"/>
        </w:sectPr>
      </w:pPr>
    </w:p>
    <w:p w:rsidR="006F12E1" w:rsidRPr="00DC7326" w:rsidRDefault="006F12E1" w:rsidP="006F12E1">
      <w:pPr>
        <w:jc w:val="center"/>
        <w:rPr>
          <w:rFonts w:ascii="宋体" w:hAnsi="宋体"/>
          <w:b/>
          <w:bCs/>
          <w:kern w:val="44"/>
          <w:sz w:val="28"/>
          <w:szCs w:val="28"/>
        </w:rPr>
      </w:pPr>
      <w:bookmarkStart w:id="77" w:name="_Toc446840841"/>
      <w:r w:rsidRPr="00DC7326">
        <w:rPr>
          <w:rFonts w:ascii="宋体" w:hAnsi="宋体" w:hint="eastAsia"/>
          <w:b/>
          <w:bCs/>
          <w:kern w:val="44"/>
          <w:sz w:val="28"/>
          <w:szCs w:val="28"/>
        </w:rPr>
        <w:lastRenderedPageBreak/>
        <w:t>第</w:t>
      </w:r>
      <w:r>
        <w:rPr>
          <w:rFonts w:ascii="宋体" w:hAnsi="宋体" w:hint="eastAsia"/>
          <w:b/>
          <w:bCs/>
          <w:kern w:val="44"/>
          <w:sz w:val="28"/>
          <w:szCs w:val="28"/>
        </w:rPr>
        <w:t>五</w:t>
      </w:r>
      <w:r w:rsidRPr="00DC7326">
        <w:rPr>
          <w:rFonts w:ascii="宋体" w:hAnsi="宋体" w:hint="eastAsia"/>
          <w:b/>
          <w:bCs/>
          <w:kern w:val="44"/>
          <w:sz w:val="28"/>
          <w:szCs w:val="28"/>
        </w:rPr>
        <w:t xml:space="preserve">章  </w:t>
      </w:r>
      <w:r w:rsidR="007559BE">
        <w:rPr>
          <w:rFonts w:ascii="宋体" w:hAnsi="宋体" w:hint="eastAsia"/>
          <w:b/>
          <w:bCs/>
          <w:kern w:val="44"/>
          <w:sz w:val="28"/>
          <w:szCs w:val="28"/>
        </w:rPr>
        <w:t>招标</w:t>
      </w:r>
      <w:r w:rsidRPr="00DC7326">
        <w:rPr>
          <w:rFonts w:ascii="宋体" w:hAnsi="宋体" w:hint="eastAsia"/>
          <w:b/>
          <w:bCs/>
          <w:kern w:val="44"/>
          <w:sz w:val="28"/>
          <w:szCs w:val="28"/>
        </w:rPr>
        <w:t>人提供的资料</w:t>
      </w:r>
      <w:bookmarkEnd w:id="77"/>
    </w:p>
    <w:p w:rsidR="006F12E1" w:rsidRPr="00D235BF" w:rsidRDefault="0006681A" w:rsidP="00D235BF">
      <w:pPr>
        <w:jc w:val="center"/>
        <w:rPr>
          <w:b/>
          <w:sz w:val="28"/>
          <w:szCs w:val="28"/>
        </w:rPr>
      </w:pPr>
      <w:bookmarkStart w:id="78" w:name="_Toc446613486"/>
      <w:bookmarkStart w:id="79" w:name="_Toc446840842"/>
      <w:r>
        <w:rPr>
          <w:rFonts w:hint="eastAsia"/>
          <w:b/>
          <w:sz w:val="28"/>
          <w:szCs w:val="28"/>
        </w:rPr>
        <w:t>（</w:t>
      </w:r>
      <w:r w:rsidR="004C4DFF">
        <w:rPr>
          <w:rFonts w:hint="eastAsia"/>
          <w:b/>
          <w:sz w:val="28"/>
          <w:szCs w:val="28"/>
        </w:rPr>
        <w:t>总体方案</w:t>
      </w:r>
      <w:r w:rsidR="006F12E1" w:rsidRPr="00D235BF">
        <w:rPr>
          <w:rFonts w:hint="eastAsia"/>
          <w:b/>
          <w:sz w:val="28"/>
          <w:szCs w:val="28"/>
        </w:rPr>
        <w:t>设计</w:t>
      </w:r>
      <w:bookmarkStart w:id="80" w:name="_Toc318906341"/>
      <w:bookmarkEnd w:id="78"/>
      <w:r w:rsidR="006F12E1" w:rsidRPr="00D235BF">
        <w:rPr>
          <w:rFonts w:hint="eastAsia"/>
          <w:b/>
          <w:sz w:val="28"/>
          <w:szCs w:val="28"/>
        </w:rPr>
        <w:t>大纲</w:t>
      </w:r>
      <w:bookmarkEnd w:id="79"/>
      <w:r>
        <w:rPr>
          <w:rFonts w:hint="eastAsia"/>
          <w:b/>
          <w:sz w:val="28"/>
          <w:szCs w:val="28"/>
        </w:rPr>
        <w:t>）</w:t>
      </w:r>
    </w:p>
    <w:bookmarkEnd w:id="80"/>
    <w:p w:rsidR="006F12E1" w:rsidRDefault="004C4DFF" w:rsidP="004C4DFF">
      <w:pPr>
        <w:pStyle w:val="a6"/>
        <w:adjustRightInd w:val="0"/>
        <w:snapToGrid w:val="0"/>
        <w:spacing w:line="360" w:lineRule="auto"/>
        <w:ind w:firstLineChars="0" w:firstLine="0"/>
        <w:jc w:val="left"/>
        <w:rPr>
          <w:rFonts w:ascii="宋体" w:hAnsi="宋体"/>
          <w:b/>
          <w:szCs w:val="21"/>
        </w:rPr>
      </w:pPr>
      <w:r>
        <w:rPr>
          <w:rFonts w:ascii="宋体" w:hAnsi="宋体" w:hint="eastAsia"/>
          <w:b/>
          <w:szCs w:val="21"/>
        </w:rPr>
        <w:t>一、长春中国-白俄罗斯科技园建设项目概况</w:t>
      </w:r>
    </w:p>
    <w:p w:rsidR="006F12E1" w:rsidRDefault="006F12E1" w:rsidP="006F12E1">
      <w:pPr>
        <w:pStyle w:val="a6"/>
        <w:numPr>
          <w:ilvl w:val="0"/>
          <w:numId w:val="4"/>
        </w:numPr>
        <w:adjustRightInd w:val="0"/>
        <w:snapToGrid w:val="0"/>
        <w:spacing w:line="360" w:lineRule="auto"/>
        <w:ind w:firstLineChars="0"/>
        <w:rPr>
          <w:rFonts w:ascii="宋体" w:hAnsi="宋体"/>
          <w:b/>
          <w:szCs w:val="21"/>
        </w:rPr>
      </w:pPr>
      <w:r>
        <w:rPr>
          <w:rFonts w:ascii="宋体" w:hAnsi="宋体" w:hint="eastAsia"/>
          <w:b/>
          <w:szCs w:val="21"/>
        </w:rPr>
        <w:t>地理位置：</w:t>
      </w:r>
    </w:p>
    <w:p w:rsidR="006F12E1" w:rsidRDefault="004C4DFF" w:rsidP="006F12E1">
      <w:pPr>
        <w:pStyle w:val="Default"/>
        <w:snapToGrid w:val="0"/>
        <w:spacing w:line="360" w:lineRule="auto"/>
        <w:rPr>
          <w:rFonts w:hAnsi="宋体" w:cs="Times New Roman"/>
          <w:sz w:val="21"/>
          <w:szCs w:val="21"/>
        </w:rPr>
      </w:pPr>
      <w:r>
        <w:rPr>
          <w:rFonts w:hAnsi="宋体" w:hint="eastAsia"/>
          <w:sz w:val="21"/>
          <w:szCs w:val="21"/>
        </w:rPr>
        <w:t xml:space="preserve">　　长春中国-白俄罗斯科技园</w:t>
      </w:r>
      <w:r w:rsidR="006F12E1">
        <w:rPr>
          <w:rFonts w:hAnsi="宋体" w:hint="eastAsia"/>
          <w:sz w:val="21"/>
          <w:szCs w:val="21"/>
        </w:rPr>
        <w:t>位于高新北区隆盛街以东，盛德大街以西，应化新路以南，应化南路以北。交通运输网络完备，与京津沪高速直接相通，与102国道和302</w:t>
      </w:r>
      <w:r w:rsidR="0006681A">
        <w:rPr>
          <w:rFonts w:hAnsi="宋体" w:hint="eastAsia"/>
          <w:sz w:val="21"/>
          <w:szCs w:val="21"/>
        </w:rPr>
        <w:t>国道相连。铁路方面，直接贯通京广线。铁路货运条件早已完备。水路方面</w:t>
      </w:r>
      <w:r w:rsidR="006F12E1">
        <w:rPr>
          <w:rFonts w:hAnsi="宋体" w:hint="eastAsia"/>
          <w:sz w:val="21"/>
          <w:szCs w:val="21"/>
        </w:rPr>
        <w:t>，与长江直接相通的千吨级泊位港口</w:t>
      </w:r>
      <w:proofErr w:type="gramStart"/>
      <w:r w:rsidR="006F12E1">
        <w:rPr>
          <w:rFonts w:hAnsi="宋体" w:hint="eastAsia"/>
          <w:sz w:val="21"/>
          <w:szCs w:val="21"/>
        </w:rPr>
        <w:t>距项目</w:t>
      </w:r>
      <w:proofErr w:type="gramEnd"/>
      <w:r w:rsidR="0006681A">
        <w:rPr>
          <w:rFonts w:hAnsi="宋体" w:hint="eastAsia"/>
          <w:sz w:val="21"/>
          <w:szCs w:val="21"/>
        </w:rPr>
        <w:t>所在</w:t>
      </w:r>
      <w:r w:rsidR="006F12E1">
        <w:rPr>
          <w:rFonts w:hAnsi="宋体" w:hint="eastAsia"/>
          <w:sz w:val="21"/>
          <w:szCs w:val="21"/>
        </w:rPr>
        <w:t>地400</w:t>
      </w:r>
      <w:r w:rsidR="0006681A">
        <w:rPr>
          <w:rFonts w:hAnsi="宋体" w:hint="eastAsia"/>
          <w:sz w:val="21"/>
          <w:szCs w:val="21"/>
        </w:rPr>
        <w:t>公里，也为项目建成</w:t>
      </w:r>
      <w:r w:rsidR="006F12E1">
        <w:rPr>
          <w:rFonts w:hAnsi="宋体" w:hint="eastAsia"/>
          <w:sz w:val="21"/>
          <w:szCs w:val="21"/>
        </w:rPr>
        <w:t>后的国内</w:t>
      </w:r>
      <w:r w:rsidR="0006681A">
        <w:rPr>
          <w:rFonts w:hAnsi="宋体" w:hint="eastAsia"/>
          <w:sz w:val="21"/>
          <w:szCs w:val="21"/>
        </w:rPr>
        <w:t>外营销创造了极大的便利条件。航空</w:t>
      </w:r>
      <w:r w:rsidR="006F12E1">
        <w:rPr>
          <w:rFonts w:hAnsi="宋体" w:hint="eastAsia"/>
          <w:sz w:val="21"/>
          <w:szCs w:val="21"/>
        </w:rPr>
        <w:t>条件更加明显，</w:t>
      </w:r>
      <w:r>
        <w:rPr>
          <w:rFonts w:hAnsi="宋体" w:hint="eastAsia"/>
          <w:sz w:val="21"/>
          <w:szCs w:val="21"/>
        </w:rPr>
        <w:t>项目所在地</w:t>
      </w:r>
      <w:r w:rsidR="006F12E1">
        <w:rPr>
          <w:rFonts w:hAnsi="宋体" w:hint="eastAsia"/>
          <w:sz w:val="21"/>
          <w:szCs w:val="21"/>
        </w:rPr>
        <w:t>仅距长春龙嘉国际机场30分钟车程，与东北其他省区、京津</w:t>
      </w:r>
      <w:proofErr w:type="gramStart"/>
      <w:r w:rsidR="006F12E1">
        <w:rPr>
          <w:rFonts w:hAnsi="宋体" w:hint="eastAsia"/>
          <w:sz w:val="21"/>
          <w:szCs w:val="21"/>
        </w:rPr>
        <w:t>冀以及</w:t>
      </w:r>
      <w:proofErr w:type="gramEnd"/>
      <w:r w:rsidR="006F12E1">
        <w:rPr>
          <w:rFonts w:hAnsi="宋体" w:hint="eastAsia"/>
          <w:sz w:val="21"/>
          <w:szCs w:val="21"/>
        </w:rPr>
        <w:t>东北亚周边国家人员</w:t>
      </w:r>
      <w:r>
        <w:rPr>
          <w:rFonts w:hAnsi="宋体" w:hint="eastAsia"/>
          <w:sz w:val="21"/>
          <w:szCs w:val="21"/>
        </w:rPr>
        <w:t>交流、</w:t>
      </w:r>
      <w:r w:rsidR="006F12E1">
        <w:rPr>
          <w:rFonts w:hAnsi="宋体" w:hint="eastAsia"/>
          <w:sz w:val="21"/>
          <w:szCs w:val="21"/>
        </w:rPr>
        <w:t>货物</w:t>
      </w:r>
      <w:r>
        <w:rPr>
          <w:rFonts w:hAnsi="宋体" w:hint="eastAsia"/>
          <w:sz w:val="21"/>
          <w:szCs w:val="21"/>
        </w:rPr>
        <w:t>流通十分</w:t>
      </w:r>
      <w:r w:rsidR="006F12E1">
        <w:rPr>
          <w:rFonts w:hAnsi="宋体" w:hint="eastAsia"/>
          <w:sz w:val="21"/>
          <w:szCs w:val="21"/>
        </w:rPr>
        <w:t>便利。</w:t>
      </w:r>
    </w:p>
    <w:p w:rsidR="006F12E1" w:rsidRDefault="006F12E1" w:rsidP="006F12E1">
      <w:pPr>
        <w:pStyle w:val="a6"/>
        <w:numPr>
          <w:ilvl w:val="0"/>
          <w:numId w:val="4"/>
        </w:numPr>
        <w:adjustRightInd w:val="0"/>
        <w:snapToGrid w:val="0"/>
        <w:spacing w:line="360" w:lineRule="auto"/>
        <w:ind w:firstLineChars="0"/>
        <w:rPr>
          <w:rFonts w:ascii="宋体" w:hAnsi="宋体"/>
          <w:b/>
          <w:szCs w:val="21"/>
        </w:rPr>
      </w:pPr>
      <w:r>
        <w:rPr>
          <w:rFonts w:ascii="宋体" w:hAnsi="宋体" w:hint="eastAsia"/>
          <w:b/>
          <w:szCs w:val="21"/>
        </w:rPr>
        <w:t>气候特征：</w:t>
      </w:r>
    </w:p>
    <w:p w:rsidR="006F12E1" w:rsidRDefault="004C4DFF" w:rsidP="006F12E1">
      <w:pPr>
        <w:adjustRightInd w:val="0"/>
        <w:snapToGrid w:val="0"/>
        <w:spacing w:line="360" w:lineRule="auto"/>
        <w:rPr>
          <w:rFonts w:ascii="宋体" w:hAnsi="宋体" w:cs="仿宋_GB2312"/>
          <w:color w:val="000000"/>
          <w:kern w:val="0"/>
          <w:szCs w:val="21"/>
        </w:rPr>
      </w:pPr>
      <w:r>
        <w:rPr>
          <w:rFonts w:ascii="宋体" w:hAnsi="宋体" w:cs="仿宋_GB2312" w:hint="eastAsia"/>
          <w:color w:val="000000"/>
          <w:kern w:val="0"/>
          <w:szCs w:val="21"/>
        </w:rPr>
        <w:t xml:space="preserve">　　项目所在</w:t>
      </w:r>
      <w:r w:rsidR="0006681A">
        <w:rPr>
          <w:rFonts w:ascii="宋体" w:hAnsi="宋体" w:cs="仿宋_GB2312" w:hint="eastAsia"/>
          <w:color w:val="000000"/>
          <w:kern w:val="0"/>
          <w:szCs w:val="21"/>
        </w:rPr>
        <w:t>位置</w:t>
      </w:r>
      <w:r w:rsidR="006F12E1">
        <w:rPr>
          <w:rFonts w:ascii="宋体" w:hAnsi="宋体" w:cs="仿宋_GB2312" w:hint="eastAsia"/>
          <w:color w:val="000000"/>
          <w:kern w:val="0"/>
          <w:szCs w:val="21"/>
        </w:rPr>
        <w:t>气候属于中温带大陆性亚湿润季风气候，四季分明，干湿适中，年平均气温为</w:t>
      </w:r>
      <w:r w:rsidR="006F12E1">
        <w:rPr>
          <w:rFonts w:ascii="宋体" w:hAnsi="宋体" w:cs="仿宋_GB2312"/>
          <w:color w:val="000000"/>
          <w:kern w:val="0"/>
          <w:szCs w:val="21"/>
        </w:rPr>
        <w:t>4.3-4.9</w:t>
      </w:r>
      <w:r>
        <w:rPr>
          <w:rFonts w:ascii="宋体" w:hAnsi="宋体" w:cs="仿宋_GB2312" w:hint="eastAsia"/>
          <w:color w:val="000000"/>
          <w:kern w:val="0"/>
          <w:szCs w:val="21"/>
        </w:rPr>
        <w:t>度，常年气温最低</w:t>
      </w:r>
      <w:r w:rsidR="006F12E1">
        <w:rPr>
          <w:rFonts w:ascii="宋体" w:hAnsi="宋体" w:cs="仿宋_GB2312" w:hint="eastAsia"/>
          <w:color w:val="000000"/>
          <w:kern w:val="0"/>
          <w:szCs w:val="21"/>
        </w:rPr>
        <w:t>为一月份，极端最低气温为零下</w:t>
      </w:r>
      <w:r w:rsidR="006F12E1">
        <w:rPr>
          <w:rFonts w:ascii="宋体" w:hAnsi="宋体" w:cs="仿宋_GB2312"/>
          <w:color w:val="000000"/>
          <w:kern w:val="0"/>
          <w:szCs w:val="21"/>
        </w:rPr>
        <w:t>40.7</w:t>
      </w:r>
      <w:r>
        <w:rPr>
          <w:rFonts w:ascii="宋体" w:hAnsi="宋体" w:cs="仿宋_GB2312" w:hint="eastAsia"/>
          <w:color w:val="000000"/>
          <w:kern w:val="0"/>
          <w:szCs w:val="21"/>
        </w:rPr>
        <w:t>度，常年</w:t>
      </w:r>
      <w:r w:rsidR="0006681A">
        <w:rPr>
          <w:rFonts w:ascii="宋体" w:hAnsi="宋体" w:cs="仿宋_GB2312" w:hint="eastAsia"/>
          <w:color w:val="000000"/>
          <w:kern w:val="0"/>
          <w:szCs w:val="21"/>
        </w:rPr>
        <w:t>气温</w:t>
      </w:r>
      <w:r w:rsidR="00D45BD4">
        <w:rPr>
          <w:rFonts w:ascii="宋体" w:hAnsi="宋体" w:cs="仿宋_GB2312" w:hint="eastAsia"/>
          <w:color w:val="000000"/>
          <w:kern w:val="0"/>
          <w:szCs w:val="21"/>
        </w:rPr>
        <w:t>最高</w:t>
      </w:r>
      <w:r w:rsidR="006F12E1">
        <w:rPr>
          <w:rFonts w:ascii="宋体" w:hAnsi="宋体" w:cs="仿宋_GB2312" w:hint="eastAsia"/>
          <w:color w:val="000000"/>
          <w:kern w:val="0"/>
          <w:szCs w:val="21"/>
        </w:rPr>
        <w:t>为七月，极端最高气温</w:t>
      </w:r>
      <w:r w:rsidR="006F12E1">
        <w:rPr>
          <w:rFonts w:ascii="宋体" w:hAnsi="宋体" w:cs="仿宋_GB2312"/>
          <w:color w:val="000000"/>
          <w:kern w:val="0"/>
          <w:szCs w:val="21"/>
        </w:rPr>
        <w:t>39.5</w:t>
      </w:r>
      <w:r w:rsidR="006F12E1">
        <w:rPr>
          <w:rFonts w:ascii="宋体" w:hAnsi="宋体" w:cs="仿宋_GB2312" w:hint="eastAsia"/>
          <w:color w:val="000000"/>
          <w:kern w:val="0"/>
          <w:szCs w:val="21"/>
        </w:rPr>
        <w:t>度。年平均湿度为</w:t>
      </w:r>
      <w:r w:rsidR="006F12E1">
        <w:rPr>
          <w:rFonts w:ascii="宋体" w:hAnsi="宋体" w:cs="仿宋_GB2312"/>
          <w:color w:val="000000"/>
          <w:kern w:val="0"/>
          <w:szCs w:val="21"/>
        </w:rPr>
        <w:t>65%</w:t>
      </w:r>
      <w:r w:rsidR="006F12E1">
        <w:rPr>
          <w:rFonts w:ascii="宋体" w:hAnsi="宋体" w:cs="仿宋_GB2312" w:hint="eastAsia"/>
          <w:color w:val="000000"/>
          <w:kern w:val="0"/>
          <w:szCs w:val="21"/>
        </w:rPr>
        <w:t>，年平均降雨量为</w:t>
      </w:r>
      <w:r w:rsidR="006F12E1">
        <w:rPr>
          <w:rFonts w:ascii="宋体" w:hAnsi="宋体" w:cs="仿宋_GB2312"/>
          <w:color w:val="000000"/>
          <w:kern w:val="0"/>
          <w:szCs w:val="21"/>
        </w:rPr>
        <w:t>571.6-705.9mm</w:t>
      </w:r>
      <w:r w:rsidR="006F12E1">
        <w:rPr>
          <w:rFonts w:ascii="宋体" w:hAnsi="宋体" w:cs="仿宋_GB2312" w:hint="eastAsia"/>
          <w:color w:val="000000"/>
          <w:kern w:val="0"/>
          <w:szCs w:val="21"/>
        </w:rPr>
        <w:t>，主要集中在</w:t>
      </w:r>
      <w:r w:rsidR="006F12E1">
        <w:rPr>
          <w:rFonts w:ascii="宋体" w:hAnsi="宋体" w:cs="仿宋_GB2312"/>
          <w:color w:val="000000"/>
          <w:kern w:val="0"/>
          <w:szCs w:val="21"/>
        </w:rPr>
        <w:t>7-8</w:t>
      </w:r>
      <w:r w:rsidR="006F12E1">
        <w:rPr>
          <w:rFonts w:ascii="宋体" w:hAnsi="宋体" w:cs="仿宋_GB2312" w:hint="eastAsia"/>
          <w:color w:val="000000"/>
          <w:kern w:val="0"/>
          <w:szCs w:val="21"/>
        </w:rPr>
        <w:t>月，冰冻深度</w:t>
      </w:r>
      <w:r w:rsidR="006F12E1">
        <w:rPr>
          <w:rFonts w:ascii="宋体" w:hAnsi="宋体" w:cs="仿宋_GB2312"/>
          <w:color w:val="000000"/>
          <w:kern w:val="0"/>
          <w:szCs w:val="21"/>
        </w:rPr>
        <w:t>1.6-1.85m</w:t>
      </w:r>
      <w:r w:rsidR="006F12E1">
        <w:rPr>
          <w:rFonts w:ascii="宋体" w:hAnsi="宋体" w:cs="仿宋_GB2312" w:hint="eastAsia"/>
          <w:color w:val="000000"/>
          <w:kern w:val="0"/>
          <w:szCs w:val="21"/>
        </w:rPr>
        <w:t>，最大冻土厚度可达</w:t>
      </w:r>
      <w:r w:rsidR="006F12E1">
        <w:rPr>
          <w:rFonts w:ascii="宋体" w:hAnsi="宋体" w:cs="仿宋_GB2312"/>
          <w:color w:val="000000"/>
          <w:kern w:val="0"/>
          <w:szCs w:val="21"/>
        </w:rPr>
        <w:t>1.69m</w:t>
      </w:r>
      <w:r w:rsidR="006F12E1">
        <w:rPr>
          <w:rFonts w:ascii="宋体" w:hAnsi="宋体" w:cs="仿宋_GB2312" w:hint="eastAsia"/>
          <w:color w:val="000000"/>
          <w:kern w:val="0"/>
          <w:szCs w:val="21"/>
        </w:rPr>
        <w:t>，封冻期为</w:t>
      </w:r>
      <w:r w:rsidR="006F12E1">
        <w:rPr>
          <w:rFonts w:ascii="宋体" w:hAnsi="宋体" w:cs="仿宋_GB2312"/>
          <w:color w:val="000000"/>
          <w:kern w:val="0"/>
          <w:szCs w:val="21"/>
        </w:rPr>
        <w:t>11</w:t>
      </w:r>
      <w:r w:rsidR="006F12E1">
        <w:rPr>
          <w:rFonts w:ascii="宋体" w:hAnsi="宋体" w:cs="仿宋_GB2312" w:hint="eastAsia"/>
          <w:color w:val="000000"/>
          <w:kern w:val="0"/>
          <w:szCs w:val="21"/>
        </w:rPr>
        <w:t>月下旬，次年</w:t>
      </w:r>
      <w:r w:rsidR="006F12E1">
        <w:rPr>
          <w:rFonts w:ascii="宋体" w:hAnsi="宋体" w:cs="仿宋_GB2312"/>
          <w:color w:val="000000"/>
          <w:kern w:val="0"/>
          <w:szCs w:val="21"/>
        </w:rPr>
        <w:t>3</w:t>
      </w:r>
      <w:r w:rsidR="006F12E1">
        <w:rPr>
          <w:rFonts w:ascii="宋体" w:hAnsi="宋体" w:cs="仿宋_GB2312" w:hint="eastAsia"/>
          <w:color w:val="000000"/>
          <w:kern w:val="0"/>
          <w:szCs w:val="21"/>
        </w:rPr>
        <w:t>月解冻。年主导风向为西南风，冬季西北风稍多。</w:t>
      </w:r>
    </w:p>
    <w:p w:rsidR="006F12E1" w:rsidRDefault="006F12E1" w:rsidP="006F12E1">
      <w:pPr>
        <w:pStyle w:val="a6"/>
        <w:numPr>
          <w:ilvl w:val="0"/>
          <w:numId w:val="4"/>
        </w:numPr>
        <w:adjustRightInd w:val="0"/>
        <w:snapToGrid w:val="0"/>
        <w:spacing w:line="360" w:lineRule="auto"/>
        <w:ind w:firstLineChars="0"/>
        <w:rPr>
          <w:rFonts w:ascii="宋体" w:hAnsi="宋体"/>
          <w:b/>
          <w:szCs w:val="21"/>
        </w:rPr>
      </w:pPr>
      <w:r>
        <w:rPr>
          <w:rFonts w:ascii="宋体" w:hAnsi="宋体" w:hint="eastAsia"/>
          <w:b/>
          <w:szCs w:val="21"/>
        </w:rPr>
        <w:t>指导思想</w:t>
      </w:r>
    </w:p>
    <w:p w:rsidR="006F12E1" w:rsidRDefault="006F12E1" w:rsidP="006F12E1">
      <w:pPr>
        <w:spacing w:line="360" w:lineRule="auto"/>
        <w:ind w:firstLineChars="200" w:firstLine="420"/>
        <w:rPr>
          <w:rFonts w:ascii="宋体" w:hAnsi="宋体" w:cs="仿宋_GB2312"/>
          <w:color w:val="000000"/>
          <w:kern w:val="0"/>
          <w:szCs w:val="21"/>
        </w:rPr>
      </w:pPr>
      <w:r>
        <w:rPr>
          <w:rFonts w:ascii="宋体" w:hAnsi="宋体" w:cs="仿宋_GB2312" w:hint="eastAsia"/>
          <w:color w:val="000000"/>
          <w:kern w:val="0"/>
          <w:szCs w:val="21"/>
        </w:rPr>
        <w:t>以“长春高新技术产业开发区</w:t>
      </w:r>
      <w:proofErr w:type="gramStart"/>
      <w:r>
        <w:rPr>
          <w:rFonts w:ascii="宋体" w:hAnsi="宋体" w:cs="仿宋_GB2312" w:hint="eastAsia"/>
          <w:color w:val="000000"/>
          <w:kern w:val="0"/>
          <w:szCs w:val="21"/>
        </w:rPr>
        <w:t>十二五</w:t>
      </w:r>
      <w:proofErr w:type="gramEnd"/>
      <w:r>
        <w:rPr>
          <w:rFonts w:ascii="宋体" w:hAnsi="宋体" w:cs="仿宋_GB2312" w:hint="eastAsia"/>
          <w:color w:val="000000"/>
          <w:kern w:val="0"/>
          <w:szCs w:val="21"/>
        </w:rPr>
        <w:t>发展规划纲要”为指导，突出“中俄</w:t>
      </w:r>
      <w:r w:rsidR="004C4DFF">
        <w:rPr>
          <w:rFonts w:ascii="宋体" w:hAnsi="宋体" w:cs="仿宋_GB2312" w:hint="eastAsia"/>
          <w:color w:val="000000"/>
          <w:kern w:val="0"/>
          <w:szCs w:val="21"/>
        </w:rPr>
        <w:t>、中白</w:t>
      </w:r>
      <w:r>
        <w:rPr>
          <w:rFonts w:ascii="宋体" w:hAnsi="宋体" w:cs="仿宋_GB2312" w:hint="eastAsia"/>
          <w:color w:val="000000"/>
          <w:kern w:val="0"/>
          <w:szCs w:val="21"/>
        </w:rPr>
        <w:t>科技合作与创新”的主题，体现“对中小型高技术企业扶上马、送一程”的宗旨，坚持以孵化培育高新技术企业为基础，坚持以加速放大高成长型科技企业为重点，坚持以集约用地集群发展为原则，积极引进国际先进科技成果、实用技术和顶尖人才，孵化、加速中小高新技术</w:t>
      </w:r>
      <w:r>
        <w:rPr>
          <w:rFonts w:ascii="宋体" w:hAnsi="宋体" w:cs="仿宋_GB2312"/>
          <w:color w:val="000000"/>
          <w:kern w:val="0"/>
          <w:szCs w:val="21"/>
        </w:rPr>
        <w:t>企业</w:t>
      </w:r>
      <w:r>
        <w:rPr>
          <w:rFonts w:ascii="宋体" w:hAnsi="宋体" w:cs="仿宋_GB2312" w:hint="eastAsia"/>
          <w:color w:val="000000"/>
          <w:kern w:val="0"/>
          <w:szCs w:val="21"/>
        </w:rPr>
        <w:t>，满足其</w:t>
      </w:r>
      <w:r>
        <w:rPr>
          <w:rFonts w:ascii="宋体" w:hAnsi="宋体" w:cs="仿宋_GB2312"/>
          <w:color w:val="000000"/>
          <w:kern w:val="0"/>
          <w:szCs w:val="21"/>
        </w:rPr>
        <w:t>快速成长对于空间、</w:t>
      </w:r>
      <w:r>
        <w:rPr>
          <w:rFonts w:ascii="宋体" w:hAnsi="宋体" w:cs="仿宋_GB2312" w:hint="eastAsia"/>
          <w:color w:val="000000"/>
          <w:kern w:val="0"/>
          <w:szCs w:val="21"/>
        </w:rPr>
        <w:t>技术、人才、融资、</w:t>
      </w:r>
      <w:r>
        <w:rPr>
          <w:rFonts w:ascii="宋体" w:hAnsi="宋体" w:cs="仿宋_GB2312"/>
          <w:color w:val="000000"/>
          <w:kern w:val="0"/>
          <w:szCs w:val="21"/>
        </w:rPr>
        <w:t>合作等方面</w:t>
      </w:r>
      <w:r>
        <w:rPr>
          <w:rFonts w:ascii="宋体" w:hAnsi="宋体" w:cs="仿宋_GB2312" w:hint="eastAsia"/>
          <w:color w:val="000000"/>
          <w:kern w:val="0"/>
          <w:szCs w:val="21"/>
        </w:rPr>
        <w:t>的</w:t>
      </w:r>
      <w:r>
        <w:rPr>
          <w:rFonts w:ascii="宋体" w:hAnsi="宋体" w:cs="仿宋_GB2312"/>
          <w:color w:val="000000"/>
          <w:kern w:val="0"/>
          <w:szCs w:val="21"/>
        </w:rPr>
        <w:t>个性化需求</w:t>
      </w:r>
      <w:r>
        <w:rPr>
          <w:rFonts w:ascii="宋体" w:hAnsi="宋体" w:cs="仿宋_GB2312" w:hint="eastAsia"/>
          <w:color w:val="000000"/>
          <w:kern w:val="0"/>
          <w:szCs w:val="21"/>
        </w:rPr>
        <w:t>，</w:t>
      </w:r>
      <w:r>
        <w:rPr>
          <w:rFonts w:ascii="宋体" w:hAnsi="宋体" w:cs="仿宋_GB2312"/>
          <w:color w:val="000000"/>
          <w:kern w:val="0"/>
          <w:szCs w:val="21"/>
        </w:rPr>
        <w:t>提供定位清晰、方向明确的企业加速服务</w:t>
      </w:r>
      <w:r>
        <w:rPr>
          <w:rFonts w:ascii="宋体" w:hAnsi="宋体" w:cs="仿宋_GB2312" w:hint="eastAsia"/>
          <w:color w:val="000000"/>
          <w:kern w:val="0"/>
          <w:szCs w:val="21"/>
        </w:rPr>
        <w:t>，助推其迅速成长壮大，成为高新区的骨干企业。构建政府、园区、企业和科研院所紧密合作“四位一体”、“官产学研”结合的国际科技创新平台和技术转移平台。</w:t>
      </w:r>
    </w:p>
    <w:p w:rsidR="006F12E1" w:rsidRDefault="006F12E1" w:rsidP="006F12E1">
      <w:pPr>
        <w:pStyle w:val="a6"/>
        <w:numPr>
          <w:ilvl w:val="0"/>
          <w:numId w:val="4"/>
        </w:numPr>
        <w:adjustRightInd w:val="0"/>
        <w:snapToGrid w:val="0"/>
        <w:spacing w:line="360" w:lineRule="auto"/>
        <w:ind w:firstLineChars="0"/>
        <w:rPr>
          <w:rFonts w:ascii="宋体" w:hAnsi="宋体"/>
          <w:b/>
          <w:szCs w:val="21"/>
        </w:rPr>
      </w:pPr>
      <w:r>
        <w:rPr>
          <w:rFonts w:ascii="宋体" w:hAnsi="宋体" w:hint="eastAsia"/>
          <w:b/>
          <w:szCs w:val="21"/>
        </w:rPr>
        <w:t>功能定位：</w:t>
      </w:r>
    </w:p>
    <w:p w:rsidR="006F12E1" w:rsidRDefault="004C4DFF" w:rsidP="006F12E1">
      <w:pPr>
        <w:adjustRightInd w:val="0"/>
        <w:snapToGrid w:val="0"/>
        <w:spacing w:line="360" w:lineRule="auto"/>
        <w:ind w:firstLineChars="200" w:firstLine="420"/>
      </w:pPr>
      <w:r>
        <w:rPr>
          <w:rFonts w:hAnsi="宋体" w:hint="eastAsia"/>
          <w:szCs w:val="21"/>
        </w:rPr>
        <w:t>长春中国</w:t>
      </w:r>
      <w:r>
        <w:rPr>
          <w:rFonts w:hAnsi="宋体" w:hint="eastAsia"/>
          <w:szCs w:val="21"/>
        </w:rPr>
        <w:t>-</w:t>
      </w:r>
      <w:r>
        <w:rPr>
          <w:rFonts w:hAnsi="宋体" w:hint="eastAsia"/>
          <w:szCs w:val="21"/>
        </w:rPr>
        <w:t>白俄罗斯科技园</w:t>
      </w:r>
      <w:r w:rsidR="006F12E1">
        <w:rPr>
          <w:rFonts w:hint="eastAsia"/>
        </w:rPr>
        <w:t>将为国内外企业、大学、科研院所搭建国际科技合作平台，为其项目、产品搭建推向国际市场的综合服务平台；融入“一带一路”，扩大加深同白俄等独联体国家的科技合作；促进东北亚国际科技合作平台的搭建；加快吉林省产业化布局的改进；支撑长</w:t>
      </w:r>
      <w:proofErr w:type="gramStart"/>
      <w:r w:rsidR="006F12E1">
        <w:rPr>
          <w:rFonts w:hint="eastAsia"/>
        </w:rPr>
        <w:t>吉图区域</w:t>
      </w:r>
      <w:proofErr w:type="gramEnd"/>
      <w:r w:rsidR="006F12E1">
        <w:rPr>
          <w:rFonts w:hint="eastAsia"/>
        </w:rPr>
        <w:t>产业集群的发展。</w:t>
      </w:r>
    </w:p>
    <w:p w:rsidR="006F12E1" w:rsidRDefault="004C4DFF" w:rsidP="006F12E1">
      <w:pPr>
        <w:pStyle w:val="a6"/>
        <w:numPr>
          <w:ilvl w:val="0"/>
          <w:numId w:val="4"/>
        </w:numPr>
        <w:adjustRightInd w:val="0"/>
        <w:snapToGrid w:val="0"/>
        <w:spacing w:line="360" w:lineRule="auto"/>
        <w:ind w:firstLineChars="0"/>
        <w:rPr>
          <w:rFonts w:ascii="宋体" w:hAnsi="宋体"/>
          <w:b/>
          <w:szCs w:val="21"/>
        </w:rPr>
      </w:pPr>
      <w:r>
        <w:rPr>
          <w:rFonts w:ascii="宋体" w:hAnsi="宋体" w:hint="eastAsia"/>
          <w:b/>
          <w:szCs w:val="21"/>
        </w:rPr>
        <w:t>建设功能组合分析</w:t>
      </w:r>
    </w:p>
    <w:p w:rsidR="006F12E1" w:rsidRDefault="006F12E1" w:rsidP="006F12E1">
      <w:pPr>
        <w:adjustRightInd w:val="0"/>
        <w:snapToGrid w:val="0"/>
        <w:spacing w:line="360" w:lineRule="auto"/>
        <w:rPr>
          <w:rFonts w:ascii="宋体" w:hAnsi="宋体"/>
          <w:szCs w:val="21"/>
        </w:rPr>
      </w:pPr>
      <w:bookmarkStart w:id="81" w:name="_Toc362524698"/>
      <w:bookmarkStart w:id="82" w:name="_Toc362855716"/>
      <w:r>
        <w:rPr>
          <w:rFonts w:ascii="宋体" w:hAnsi="宋体" w:hint="eastAsia"/>
          <w:szCs w:val="21"/>
        </w:rPr>
        <w:t>（1）国际交流区</w:t>
      </w:r>
    </w:p>
    <w:p w:rsidR="006F12E1" w:rsidRDefault="006F12E1" w:rsidP="006F12E1">
      <w:pPr>
        <w:adjustRightInd w:val="0"/>
        <w:snapToGrid w:val="0"/>
        <w:spacing w:line="360" w:lineRule="auto"/>
        <w:ind w:firstLineChars="200" w:firstLine="420"/>
        <w:rPr>
          <w:rFonts w:ascii="宋体" w:hAnsi="宋体"/>
          <w:szCs w:val="21"/>
        </w:rPr>
      </w:pPr>
      <w:r>
        <w:rPr>
          <w:rFonts w:ascii="宋体" w:hAnsi="宋体" w:hint="eastAsia"/>
          <w:szCs w:val="21"/>
        </w:rPr>
        <w:lastRenderedPageBreak/>
        <w:t>本区域包含以下内容：国际会议厅、网络</w:t>
      </w:r>
      <w:r w:rsidR="00FF2659">
        <w:rPr>
          <w:rFonts w:ascii="宋体" w:hAnsi="宋体" w:hint="eastAsia"/>
          <w:szCs w:val="21"/>
        </w:rPr>
        <w:t>直播厅、多功能路演厅、小型会议厅、洽谈室。为开展国际合作的单位</w:t>
      </w:r>
      <w:r>
        <w:rPr>
          <w:rFonts w:ascii="宋体" w:hAnsi="宋体" w:hint="eastAsia"/>
          <w:szCs w:val="21"/>
        </w:rPr>
        <w:t>提供专业的洽谈、交流场地。</w:t>
      </w:r>
    </w:p>
    <w:p w:rsidR="006F12E1" w:rsidRDefault="006F12E1" w:rsidP="006F12E1">
      <w:pPr>
        <w:adjustRightInd w:val="0"/>
        <w:snapToGrid w:val="0"/>
        <w:spacing w:line="360" w:lineRule="auto"/>
        <w:rPr>
          <w:rFonts w:ascii="宋体" w:hAnsi="宋体"/>
          <w:szCs w:val="21"/>
        </w:rPr>
      </w:pPr>
      <w:r>
        <w:rPr>
          <w:rFonts w:ascii="宋体" w:hAnsi="宋体" w:hint="eastAsia"/>
          <w:szCs w:val="21"/>
        </w:rPr>
        <w:t>（2）对外合作区</w:t>
      </w:r>
    </w:p>
    <w:p w:rsidR="006F12E1" w:rsidRDefault="004C4DFF" w:rsidP="006F12E1">
      <w:pPr>
        <w:adjustRightInd w:val="0"/>
        <w:snapToGrid w:val="0"/>
        <w:spacing w:line="360" w:lineRule="auto"/>
        <w:ind w:firstLineChars="200" w:firstLine="420"/>
        <w:rPr>
          <w:rFonts w:ascii="宋体" w:hAnsi="宋体"/>
          <w:szCs w:val="21"/>
        </w:rPr>
      </w:pPr>
      <w:r>
        <w:rPr>
          <w:rFonts w:ascii="宋体" w:hAnsi="宋体" w:hint="eastAsia"/>
          <w:szCs w:val="21"/>
        </w:rPr>
        <w:t>科技园</w:t>
      </w:r>
      <w:r w:rsidR="006F12E1">
        <w:rPr>
          <w:rFonts w:ascii="宋体" w:hAnsi="宋体" w:hint="eastAsia"/>
          <w:szCs w:val="21"/>
        </w:rPr>
        <w:t>将引入创业导师团队、关键技术提升导师团队、国际贸易及文</w:t>
      </w:r>
      <w:r w:rsidR="00FF2659">
        <w:rPr>
          <w:rFonts w:ascii="宋体" w:hAnsi="宋体" w:hint="eastAsia"/>
          <w:szCs w:val="21"/>
        </w:rPr>
        <w:t>化交流指导团队和金融类服务机构。本区将为培训机构提供办公用场地；将建设特色模拟实训基地。本区将提供培训用场地；科技园</w:t>
      </w:r>
      <w:r w:rsidR="006F12E1">
        <w:rPr>
          <w:rFonts w:ascii="宋体" w:hAnsi="宋体" w:hint="eastAsia"/>
          <w:szCs w:val="21"/>
        </w:rPr>
        <w:t>开展国际合作业务，将引进、邀请外方专家来华指导。本区将为外方专家提供办公场地。</w:t>
      </w:r>
    </w:p>
    <w:p w:rsidR="006F12E1" w:rsidRDefault="006F12E1" w:rsidP="006F12E1">
      <w:pPr>
        <w:adjustRightInd w:val="0"/>
        <w:snapToGrid w:val="0"/>
        <w:spacing w:line="360" w:lineRule="auto"/>
        <w:rPr>
          <w:rFonts w:ascii="宋体" w:hAnsi="宋体"/>
          <w:szCs w:val="21"/>
        </w:rPr>
      </w:pPr>
      <w:r>
        <w:rPr>
          <w:rFonts w:ascii="宋体" w:hAnsi="宋体" w:hint="eastAsia"/>
          <w:szCs w:val="21"/>
        </w:rPr>
        <w:t>（3）研发中心区</w:t>
      </w:r>
    </w:p>
    <w:p w:rsidR="006F12E1" w:rsidRDefault="006F12E1" w:rsidP="006F12E1">
      <w:pPr>
        <w:adjustRightInd w:val="0"/>
        <w:snapToGrid w:val="0"/>
        <w:spacing w:line="360" w:lineRule="auto"/>
        <w:ind w:firstLineChars="200" w:firstLine="420"/>
        <w:rPr>
          <w:rFonts w:ascii="宋体" w:hAnsi="宋体"/>
          <w:szCs w:val="21"/>
        </w:rPr>
      </w:pPr>
      <w:r>
        <w:rPr>
          <w:rFonts w:ascii="宋体" w:hAnsi="宋体" w:hint="eastAsia"/>
          <w:szCs w:val="21"/>
        </w:rPr>
        <w:t>该区域为科技成果研发区域，主要为国内外企业提供办公、科研用场地。将与俄罗斯、白俄罗斯、乌克兰等独联体国家合作，用于孵化、转化重点合作项目的成果，培育相关高科技企业，推进国际科技合作成果及研发成果在此产生具备实现产业化的条件，为科研成果产业化奠定基础。</w:t>
      </w:r>
    </w:p>
    <w:p w:rsidR="006F12E1" w:rsidRDefault="006F12E1" w:rsidP="006F12E1">
      <w:pPr>
        <w:adjustRightInd w:val="0"/>
        <w:snapToGrid w:val="0"/>
        <w:spacing w:line="360" w:lineRule="auto"/>
        <w:rPr>
          <w:rFonts w:ascii="宋体" w:hAnsi="宋体"/>
          <w:szCs w:val="21"/>
        </w:rPr>
      </w:pPr>
      <w:r>
        <w:rPr>
          <w:rFonts w:ascii="宋体" w:hAnsi="宋体" w:hint="eastAsia"/>
          <w:szCs w:val="21"/>
        </w:rPr>
        <w:t>（4）项目孵化区</w:t>
      </w:r>
    </w:p>
    <w:p w:rsidR="006F12E1" w:rsidRDefault="006F12E1" w:rsidP="006F12E1">
      <w:pPr>
        <w:adjustRightInd w:val="0"/>
        <w:snapToGrid w:val="0"/>
        <w:spacing w:line="360" w:lineRule="auto"/>
        <w:ind w:firstLineChars="200" w:firstLine="420"/>
        <w:rPr>
          <w:rFonts w:ascii="宋体" w:hAnsi="宋体"/>
          <w:szCs w:val="21"/>
        </w:rPr>
      </w:pPr>
      <w:r>
        <w:rPr>
          <w:rFonts w:ascii="宋体" w:hAnsi="宋体" w:hint="eastAsia"/>
          <w:szCs w:val="21"/>
        </w:rPr>
        <w:t>该区域是科技成果经过产业化孵化后进行扩大规模、加速发展的区域，通过规模化生产，实现科技对经济的拉动作用，实现科研成果的社会价值。</w:t>
      </w:r>
    </w:p>
    <w:p w:rsidR="006F12E1" w:rsidRDefault="006F12E1" w:rsidP="006F12E1">
      <w:pPr>
        <w:adjustRightInd w:val="0"/>
        <w:snapToGrid w:val="0"/>
        <w:spacing w:line="360" w:lineRule="auto"/>
        <w:ind w:firstLineChars="200" w:firstLine="420"/>
        <w:rPr>
          <w:rFonts w:ascii="宋体" w:hAnsi="宋体"/>
          <w:szCs w:val="21"/>
        </w:rPr>
      </w:pPr>
      <w:r>
        <w:rPr>
          <w:rFonts w:ascii="宋体" w:hAnsi="宋体" w:hint="eastAsia"/>
          <w:szCs w:val="21"/>
        </w:rPr>
        <w:t>本区域将建设产业化示范厂房，用于企业规模化生产，加速科技成果向现实生产力的转化。着重引进国外先进的科技成果，进行消化、吸收再创新，催化成长性好、发展前景好的企业，为科技企业的发展壮大提供物理空间和国际合作平台。</w:t>
      </w:r>
    </w:p>
    <w:p w:rsidR="006F12E1" w:rsidRDefault="006F12E1" w:rsidP="006F12E1">
      <w:pPr>
        <w:adjustRightInd w:val="0"/>
        <w:snapToGrid w:val="0"/>
        <w:spacing w:line="360" w:lineRule="auto"/>
        <w:rPr>
          <w:rFonts w:ascii="宋体" w:hAnsi="宋体"/>
          <w:szCs w:val="21"/>
        </w:rPr>
      </w:pPr>
      <w:r>
        <w:rPr>
          <w:rFonts w:ascii="宋体" w:hAnsi="宋体" w:hint="eastAsia"/>
          <w:szCs w:val="21"/>
        </w:rPr>
        <w:t>（5）产业展示区</w:t>
      </w:r>
    </w:p>
    <w:p w:rsidR="006F12E1" w:rsidRDefault="00510EB5" w:rsidP="006F12E1">
      <w:pPr>
        <w:adjustRightInd w:val="0"/>
        <w:snapToGrid w:val="0"/>
        <w:spacing w:line="360" w:lineRule="auto"/>
        <w:ind w:firstLineChars="200" w:firstLine="420"/>
        <w:rPr>
          <w:rFonts w:ascii="宋体" w:hAnsi="宋体"/>
          <w:szCs w:val="21"/>
        </w:rPr>
      </w:pPr>
      <w:r>
        <w:rPr>
          <w:rFonts w:ascii="宋体" w:hAnsi="宋体" w:hint="eastAsia"/>
          <w:szCs w:val="21"/>
        </w:rPr>
        <w:t>本区域涵盖四部分：园区</w:t>
      </w:r>
      <w:r w:rsidR="006F12E1">
        <w:rPr>
          <w:rFonts w:ascii="宋体" w:hAnsi="宋体" w:hint="eastAsia"/>
          <w:szCs w:val="21"/>
        </w:rPr>
        <w:t>展示（成果、项目），出口项目展示，引进项目展示，特色文化展示。既有清晰的区域划分，又可有机融合为一特色主题项目。</w:t>
      </w:r>
    </w:p>
    <w:p w:rsidR="006F12E1" w:rsidRDefault="006F12E1" w:rsidP="006F12E1">
      <w:pPr>
        <w:adjustRightInd w:val="0"/>
        <w:snapToGrid w:val="0"/>
        <w:spacing w:line="360" w:lineRule="auto"/>
        <w:rPr>
          <w:rFonts w:ascii="宋体" w:hAnsi="宋体"/>
          <w:szCs w:val="21"/>
        </w:rPr>
      </w:pPr>
      <w:r>
        <w:rPr>
          <w:rFonts w:ascii="宋体" w:hAnsi="宋体" w:hint="eastAsia"/>
          <w:szCs w:val="21"/>
        </w:rPr>
        <w:t>（6）服务配套区</w:t>
      </w:r>
    </w:p>
    <w:p w:rsidR="006F12E1" w:rsidRDefault="006F12E1" w:rsidP="006F12E1">
      <w:pPr>
        <w:adjustRightInd w:val="0"/>
        <w:snapToGrid w:val="0"/>
        <w:spacing w:line="360" w:lineRule="auto"/>
        <w:ind w:firstLineChars="200" w:firstLine="420"/>
        <w:rPr>
          <w:rFonts w:ascii="宋体" w:hAnsi="宋体"/>
          <w:szCs w:val="21"/>
        </w:rPr>
      </w:pPr>
      <w:r>
        <w:rPr>
          <w:rFonts w:ascii="宋体" w:hAnsi="宋体" w:hint="eastAsia"/>
          <w:szCs w:val="21"/>
        </w:rPr>
        <w:t>本区域包含商务服务厅、员工餐厅、物流配送等等。为基地内企业，提供一站式全方位、专业化的高端服务，促进科技研发、成果转化、产业化及市场化，实现基地全方位、集群、可持续发展。</w:t>
      </w:r>
      <w:bookmarkEnd w:id="81"/>
      <w:bookmarkEnd w:id="82"/>
    </w:p>
    <w:p w:rsidR="006F12E1" w:rsidRDefault="004C4DFF" w:rsidP="006F12E1">
      <w:pPr>
        <w:pStyle w:val="a6"/>
        <w:numPr>
          <w:ilvl w:val="0"/>
          <w:numId w:val="4"/>
        </w:numPr>
        <w:adjustRightInd w:val="0"/>
        <w:snapToGrid w:val="0"/>
        <w:spacing w:line="360" w:lineRule="auto"/>
        <w:ind w:firstLineChars="0"/>
        <w:rPr>
          <w:rFonts w:ascii="宋体" w:hAnsi="宋体"/>
          <w:b/>
          <w:szCs w:val="21"/>
        </w:rPr>
      </w:pPr>
      <w:r>
        <w:rPr>
          <w:rFonts w:ascii="宋体" w:hAnsi="宋体" w:hint="eastAsia"/>
          <w:b/>
          <w:szCs w:val="21"/>
        </w:rPr>
        <w:t>长春中国-白俄罗斯科技园</w:t>
      </w:r>
      <w:r w:rsidR="00115F05">
        <w:rPr>
          <w:rFonts w:ascii="宋体" w:hAnsi="宋体" w:hint="eastAsia"/>
          <w:b/>
          <w:szCs w:val="21"/>
        </w:rPr>
        <w:t>拟建项目</w:t>
      </w:r>
      <w:r w:rsidR="006F12E1">
        <w:rPr>
          <w:rFonts w:ascii="宋体" w:hAnsi="宋体" w:hint="eastAsia"/>
          <w:b/>
          <w:szCs w:val="21"/>
        </w:rPr>
        <w:t>建设规模：</w:t>
      </w:r>
    </w:p>
    <w:p w:rsidR="006F12E1" w:rsidRPr="00115F05" w:rsidRDefault="00115F05" w:rsidP="006F12E1">
      <w:pPr>
        <w:pStyle w:val="a6"/>
        <w:adjustRightInd w:val="0"/>
        <w:snapToGrid w:val="0"/>
        <w:spacing w:line="360" w:lineRule="auto"/>
        <w:ind w:firstLineChars="196" w:firstLine="412"/>
        <w:rPr>
          <w:rFonts w:ascii="宋体" w:hAnsi="宋体"/>
          <w:szCs w:val="21"/>
        </w:rPr>
      </w:pPr>
      <w:r>
        <w:rPr>
          <w:rFonts w:hAnsi="宋体" w:hint="eastAsia"/>
          <w:szCs w:val="21"/>
        </w:rPr>
        <w:t>长春中国</w:t>
      </w:r>
      <w:r>
        <w:rPr>
          <w:rFonts w:hAnsi="宋体" w:hint="eastAsia"/>
          <w:szCs w:val="21"/>
        </w:rPr>
        <w:t>-</w:t>
      </w:r>
      <w:r>
        <w:rPr>
          <w:rFonts w:hAnsi="宋体" w:hint="eastAsia"/>
          <w:szCs w:val="21"/>
        </w:rPr>
        <w:t>白俄罗斯科技园</w:t>
      </w:r>
      <w:r w:rsidRPr="00115F05">
        <w:rPr>
          <w:rFonts w:ascii="宋体" w:hAnsi="宋体" w:hint="eastAsia"/>
          <w:szCs w:val="21"/>
        </w:rPr>
        <w:t>总</w:t>
      </w:r>
      <w:r w:rsidR="006F12E1" w:rsidRPr="00115F05">
        <w:rPr>
          <w:rFonts w:ascii="宋体" w:hAnsi="宋体" w:hint="eastAsia"/>
          <w:szCs w:val="21"/>
        </w:rPr>
        <w:t>占地</w:t>
      </w:r>
      <w:r w:rsidR="00FF2659">
        <w:rPr>
          <w:rFonts w:ascii="宋体" w:hAnsi="宋体" w:hint="eastAsia"/>
          <w:szCs w:val="21"/>
        </w:rPr>
        <w:t>面积</w:t>
      </w:r>
      <w:r>
        <w:rPr>
          <w:rFonts w:ascii="宋体" w:hAnsi="宋体" w:hint="eastAsia"/>
          <w:szCs w:val="21"/>
        </w:rPr>
        <w:t>50</w:t>
      </w:r>
      <w:r w:rsidR="006F12E1" w:rsidRPr="00115F05">
        <w:rPr>
          <w:rFonts w:ascii="宋体" w:hAnsi="宋体" w:hint="eastAsia"/>
          <w:szCs w:val="21"/>
        </w:rPr>
        <w:t>000</w:t>
      </w:r>
      <w:r>
        <w:rPr>
          <w:rFonts w:ascii="宋体" w:hAnsi="宋体" w:hint="eastAsia"/>
          <w:szCs w:val="21"/>
        </w:rPr>
        <w:t>.00</w:t>
      </w:r>
      <w:r w:rsidR="006F12E1" w:rsidRPr="00115F05">
        <w:rPr>
          <w:rFonts w:ascii="宋体" w:hAnsi="宋体" w:hint="eastAsia"/>
          <w:szCs w:val="21"/>
        </w:rPr>
        <w:t>平方米。建筑总面积</w:t>
      </w:r>
      <w:r>
        <w:rPr>
          <w:rFonts w:ascii="宋体" w:hAnsi="宋体" w:hint="eastAsia"/>
          <w:szCs w:val="21"/>
        </w:rPr>
        <w:t>41000.00</w:t>
      </w:r>
      <w:r w:rsidR="006F12E1" w:rsidRPr="00115F05">
        <w:rPr>
          <w:rFonts w:ascii="宋体" w:hAnsi="宋体" w:hint="eastAsia"/>
          <w:szCs w:val="21"/>
        </w:rPr>
        <w:t>平方米。</w:t>
      </w:r>
    </w:p>
    <w:p w:rsidR="006F12E1" w:rsidRPr="00115F05" w:rsidRDefault="006F12E1" w:rsidP="006F12E1">
      <w:pPr>
        <w:adjustRightInd w:val="0"/>
        <w:snapToGrid w:val="0"/>
        <w:spacing w:line="360" w:lineRule="auto"/>
        <w:rPr>
          <w:rFonts w:ascii="宋体" w:hAnsi="宋体"/>
          <w:szCs w:val="21"/>
        </w:rPr>
      </w:pPr>
      <w:r w:rsidRPr="00115F05">
        <w:rPr>
          <w:rFonts w:ascii="宋体" w:hAnsi="宋体" w:hint="eastAsia"/>
          <w:szCs w:val="21"/>
        </w:rPr>
        <w:t>（1</w:t>
      </w:r>
      <w:r w:rsidR="00115F05">
        <w:rPr>
          <w:rFonts w:ascii="宋体" w:hAnsi="宋体" w:hint="eastAsia"/>
          <w:szCs w:val="21"/>
        </w:rPr>
        <w:t>）国际交流区：拟建</w:t>
      </w:r>
      <w:r w:rsidRPr="00115F05">
        <w:rPr>
          <w:rFonts w:ascii="宋体" w:hAnsi="宋体" w:hint="eastAsia"/>
          <w:szCs w:val="21"/>
        </w:rPr>
        <w:t>建筑面积</w:t>
      </w:r>
      <w:r w:rsidR="00115F05">
        <w:rPr>
          <w:rFonts w:ascii="宋体" w:hAnsi="宋体" w:hint="eastAsia"/>
          <w:szCs w:val="21"/>
        </w:rPr>
        <w:t>5000.00平方米；</w:t>
      </w:r>
    </w:p>
    <w:p w:rsidR="006F12E1" w:rsidRPr="00115F05" w:rsidRDefault="006F12E1" w:rsidP="006F12E1">
      <w:pPr>
        <w:adjustRightInd w:val="0"/>
        <w:snapToGrid w:val="0"/>
        <w:spacing w:line="360" w:lineRule="auto"/>
        <w:rPr>
          <w:rFonts w:ascii="宋体" w:hAnsi="宋体"/>
          <w:szCs w:val="21"/>
        </w:rPr>
      </w:pPr>
      <w:r w:rsidRPr="00115F05">
        <w:rPr>
          <w:rFonts w:ascii="宋体" w:hAnsi="宋体" w:hint="eastAsia"/>
          <w:szCs w:val="21"/>
        </w:rPr>
        <w:t>（2</w:t>
      </w:r>
      <w:r w:rsidR="00115F05">
        <w:rPr>
          <w:rFonts w:ascii="宋体" w:hAnsi="宋体" w:hint="eastAsia"/>
          <w:szCs w:val="21"/>
        </w:rPr>
        <w:t>）对外合作区：拟建</w:t>
      </w:r>
      <w:r w:rsidRPr="00115F05">
        <w:rPr>
          <w:rFonts w:ascii="宋体" w:hAnsi="宋体" w:hint="eastAsia"/>
          <w:szCs w:val="21"/>
        </w:rPr>
        <w:t>建筑面积</w:t>
      </w:r>
      <w:r w:rsidR="00115F05">
        <w:rPr>
          <w:rFonts w:ascii="宋体" w:hAnsi="宋体" w:hint="eastAsia"/>
          <w:szCs w:val="21"/>
        </w:rPr>
        <w:t>5000.00平方米；</w:t>
      </w:r>
    </w:p>
    <w:p w:rsidR="006F12E1" w:rsidRPr="00115F05" w:rsidRDefault="006F12E1" w:rsidP="006F12E1">
      <w:pPr>
        <w:adjustRightInd w:val="0"/>
        <w:snapToGrid w:val="0"/>
        <w:spacing w:line="360" w:lineRule="auto"/>
        <w:rPr>
          <w:rFonts w:ascii="宋体" w:hAnsi="宋体"/>
          <w:szCs w:val="21"/>
        </w:rPr>
      </w:pPr>
      <w:r w:rsidRPr="00115F05">
        <w:rPr>
          <w:rFonts w:ascii="宋体" w:hAnsi="宋体" w:hint="eastAsia"/>
          <w:szCs w:val="21"/>
        </w:rPr>
        <w:t>（3）研发中心区</w:t>
      </w:r>
      <w:r w:rsidR="00115F05">
        <w:rPr>
          <w:rFonts w:ascii="宋体" w:hAnsi="宋体" w:hint="eastAsia"/>
          <w:szCs w:val="21"/>
        </w:rPr>
        <w:t>：拟建</w:t>
      </w:r>
      <w:r w:rsidRPr="00115F05">
        <w:rPr>
          <w:rFonts w:ascii="宋体" w:hAnsi="宋体" w:hint="eastAsia"/>
          <w:szCs w:val="21"/>
        </w:rPr>
        <w:t>建筑面积</w:t>
      </w:r>
      <w:r w:rsidR="00115F05">
        <w:rPr>
          <w:rFonts w:ascii="宋体" w:hAnsi="宋体" w:hint="eastAsia"/>
          <w:szCs w:val="21"/>
        </w:rPr>
        <w:t>5000.00</w:t>
      </w:r>
      <w:r w:rsidRPr="00115F05">
        <w:rPr>
          <w:rFonts w:ascii="宋体" w:hAnsi="宋体" w:hint="eastAsia"/>
          <w:szCs w:val="21"/>
        </w:rPr>
        <w:t>平方米</w:t>
      </w:r>
      <w:r w:rsidR="00115F05">
        <w:rPr>
          <w:rFonts w:ascii="宋体" w:hAnsi="宋体" w:hint="eastAsia"/>
          <w:szCs w:val="21"/>
        </w:rPr>
        <w:t>；</w:t>
      </w:r>
    </w:p>
    <w:p w:rsidR="006F12E1" w:rsidRPr="00115F05" w:rsidRDefault="006F12E1" w:rsidP="006F12E1">
      <w:pPr>
        <w:adjustRightInd w:val="0"/>
        <w:snapToGrid w:val="0"/>
        <w:spacing w:line="360" w:lineRule="auto"/>
        <w:rPr>
          <w:rFonts w:ascii="宋体" w:hAnsi="宋体"/>
          <w:szCs w:val="21"/>
        </w:rPr>
      </w:pPr>
      <w:r w:rsidRPr="00115F05">
        <w:rPr>
          <w:rFonts w:ascii="宋体" w:hAnsi="宋体" w:hint="eastAsia"/>
          <w:szCs w:val="21"/>
        </w:rPr>
        <w:t>（4</w:t>
      </w:r>
      <w:r w:rsidR="00115F05">
        <w:rPr>
          <w:rFonts w:ascii="宋体" w:hAnsi="宋体" w:hint="eastAsia"/>
          <w:szCs w:val="21"/>
        </w:rPr>
        <w:t>）项目孵化区：拟建</w:t>
      </w:r>
      <w:r w:rsidRPr="00115F05">
        <w:rPr>
          <w:rFonts w:ascii="宋体" w:hAnsi="宋体" w:hint="eastAsia"/>
          <w:szCs w:val="21"/>
        </w:rPr>
        <w:t>建筑面积</w:t>
      </w:r>
      <w:r w:rsidR="00115F05">
        <w:rPr>
          <w:rFonts w:ascii="宋体" w:hAnsi="宋体" w:hint="eastAsia"/>
          <w:szCs w:val="21"/>
        </w:rPr>
        <w:t>15000.00平方米；</w:t>
      </w:r>
    </w:p>
    <w:p w:rsidR="006F12E1" w:rsidRPr="00115F05" w:rsidRDefault="006F12E1" w:rsidP="006F12E1">
      <w:pPr>
        <w:adjustRightInd w:val="0"/>
        <w:snapToGrid w:val="0"/>
        <w:spacing w:line="360" w:lineRule="auto"/>
        <w:rPr>
          <w:rFonts w:ascii="宋体" w:hAnsi="宋体"/>
          <w:szCs w:val="21"/>
        </w:rPr>
      </w:pPr>
      <w:r w:rsidRPr="00115F05">
        <w:rPr>
          <w:rFonts w:ascii="宋体" w:hAnsi="宋体" w:hint="eastAsia"/>
          <w:szCs w:val="21"/>
        </w:rPr>
        <w:t>（5</w:t>
      </w:r>
      <w:r w:rsidR="00115F05">
        <w:rPr>
          <w:rFonts w:ascii="宋体" w:hAnsi="宋体" w:hint="eastAsia"/>
          <w:szCs w:val="21"/>
        </w:rPr>
        <w:t>）产业展示区：拟建</w:t>
      </w:r>
      <w:r w:rsidRPr="00115F05">
        <w:rPr>
          <w:rFonts w:ascii="宋体" w:hAnsi="宋体" w:hint="eastAsia"/>
          <w:szCs w:val="21"/>
        </w:rPr>
        <w:t>建筑面积</w:t>
      </w:r>
      <w:r w:rsidR="00115F05">
        <w:rPr>
          <w:rFonts w:ascii="宋体" w:hAnsi="宋体" w:hint="eastAsia"/>
          <w:szCs w:val="21"/>
        </w:rPr>
        <w:t>5000.00平方米；</w:t>
      </w:r>
    </w:p>
    <w:p w:rsidR="006F12E1" w:rsidRDefault="006F12E1" w:rsidP="006F12E1">
      <w:pPr>
        <w:adjustRightInd w:val="0"/>
        <w:snapToGrid w:val="0"/>
        <w:spacing w:line="360" w:lineRule="auto"/>
        <w:rPr>
          <w:rFonts w:ascii="宋体" w:hAnsi="宋体"/>
          <w:szCs w:val="21"/>
        </w:rPr>
      </w:pPr>
      <w:r w:rsidRPr="00115F05">
        <w:rPr>
          <w:rFonts w:ascii="宋体" w:hAnsi="宋体" w:hint="eastAsia"/>
          <w:szCs w:val="21"/>
        </w:rPr>
        <w:t>（6</w:t>
      </w:r>
      <w:r w:rsidR="00115F05">
        <w:rPr>
          <w:rFonts w:ascii="宋体" w:hAnsi="宋体" w:hint="eastAsia"/>
          <w:szCs w:val="21"/>
        </w:rPr>
        <w:t>）服务配套区：拟建</w:t>
      </w:r>
      <w:r w:rsidRPr="00115F05">
        <w:rPr>
          <w:rFonts w:ascii="宋体" w:hAnsi="宋体" w:hint="eastAsia"/>
          <w:szCs w:val="21"/>
        </w:rPr>
        <w:t>建筑面积</w:t>
      </w:r>
      <w:r w:rsidR="00115F05">
        <w:rPr>
          <w:rFonts w:ascii="宋体" w:hAnsi="宋体" w:hint="eastAsia"/>
          <w:szCs w:val="21"/>
        </w:rPr>
        <w:t>6000.00</w:t>
      </w:r>
      <w:r w:rsidRPr="00115F05">
        <w:rPr>
          <w:rFonts w:ascii="宋体" w:hAnsi="宋体" w:hint="eastAsia"/>
          <w:szCs w:val="21"/>
        </w:rPr>
        <w:t>平方米。</w:t>
      </w:r>
    </w:p>
    <w:p w:rsidR="00115F05" w:rsidRPr="00115F05" w:rsidRDefault="00115F05" w:rsidP="006F12E1">
      <w:pPr>
        <w:adjustRightInd w:val="0"/>
        <w:snapToGrid w:val="0"/>
        <w:spacing w:line="360" w:lineRule="auto"/>
        <w:rPr>
          <w:rFonts w:ascii="宋体" w:hAnsi="宋体"/>
          <w:szCs w:val="21"/>
        </w:rPr>
      </w:pPr>
    </w:p>
    <w:p w:rsidR="006F12E1" w:rsidRDefault="006F12E1" w:rsidP="006F12E1">
      <w:pPr>
        <w:pStyle w:val="a6"/>
        <w:numPr>
          <w:ilvl w:val="0"/>
          <w:numId w:val="4"/>
        </w:numPr>
        <w:adjustRightInd w:val="0"/>
        <w:snapToGrid w:val="0"/>
        <w:spacing w:line="360" w:lineRule="auto"/>
        <w:ind w:firstLineChars="0"/>
        <w:rPr>
          <w:rFonts w:ascii="宋体" w:hAnsi="宋体"/>
          <w:b/>
          <w:szCs w:val="21"/>
        </w:rPr>
      </w:pPr>
      <w:r>
        <w:rPr>
          <w:rFonts w:ascii="宋体" w:hAnsi="宋体" w:hint="eastAsia"/>
          <w:b/>
          <w:szCs w:val="21"/>
        </w:rPr>
        <w:lastRenderedPageBreak/>
        <w:t>项目效益：</w:t>
      </w:r>
    </w:p>
    <w:p w:rsidR="006F12E1" w:rsidRDefault="00115F05" w:rsidP="006F12E1">
      <w:pPr>
        <w:spacing w:line="360" w:lineRule="auto"/>
        <w:ind w:firstLineChars="200" w:firstLine="420"/>
        <w:rPr>
          <w:rFonts w:ascii="宋体" w:hAnsi="宋体" w:cs="仿宋_GB2312"/>
          <w:color w:val="000000"/>
          <w:kern w:val="0"/>
          <w:szCs w:val="21"/>
        </w:rPr>
      </w:pPr>
      <w:r>
        <w:rPr>
          <w:rFonts w:ascii="宋体" w:hAnsi="宋体" w:cs="仿宋_GB2312" w:hint="eastAsia"/>
          <w:color w:val="000000"/>
          <w:kern w:val="0"/>
          <w:szCs w:val="21"/>
        </w:rPr>
        <w:t>科技园</w:t>
      </w:r>
      <w:r w:rsidR="006F12E1">
        <w:rPr>
          <w:rFonts w:ascii="宋体" w:hAnsi="宋体" w:cs="仿宋_GB2312" w:hint="eastAsia"/>
          <w:color w:val="000000"/>
          <w:kern w:val="0"/>
          <w:szCs w:val="21"/>
        </w:rPr>
        <w:t>建成后，通过集聚高新技术产业领域的企业，形成极富竞争性的高新技术集群，可进一步提高</w:t>
      </w:r>
      <w:proofErr w:type="gramStart"/>
      <w:r w:rsidR="006F12E1">
        <w:rPr>
          <w:rFonts w:ascii="宋体" w:hAnsi="宋体" w:cs="仿宋_GB2312" w:hint="eastAsia"/>
          <w:color w:val="000000"/>
          <w:kern w:val="0"/>
          <w:szCs w:val="21"/>
        </w:rPr>
        <w:t>高</w:t>
      </w:r>
      <w:proofErr w:type="gramEnd"/>
      <w:r w:rsidR="006F12E1">
        <w:rPr>
          <w:rFonts w:ascii="宋体" w:hAnsi="宋体" w:cs="仿宋_GB2312" w:hint="eastAsia"/>
          <w:color w:val="000000"/>
          <w:kern w:val="0"/>
          <w:szCs w:val="21"/>
        </w:rPr>
        <w:t>新区的科技化水平，成为推动全市产业结构优化的新生力量；还将增加当地的劳动就业率，同时将带动第三产业乃至整体经济和社会的发展。</w:t>
      </w:r>
    </w:p>
    <w:p w:rsidR="006F12E1" w:rsidRDefault="006F12E1" w:rsidP="006F12E1">
      <w:pPr>
        <w:pStyle w:val="a6"/>
        <w:adjustRightInd w:val="0"/>
        <w:snapToGrid w:val="0"/>
        <w:spacing w:line="360" w:lineRule="auto"/>
        <w:ind w:firstLineChars="0" w:firstLine="0"/>
        <w:rPr>
          <w:rFonts w:ascii="宋体" w:hAnsi="宋体"/>
          <w:b/>
          <w:szCs w:val="21"/>
        </w:rPr>
      </w:pPr>
      <w:r>
        <w:rPr>
          <w:rFonts w:ascii="宋体" w:hAnsi="宋体" w:hint="eastAsia"/>
          <w:b/>
          <w:szCs w:val="21"/>
        </w:rPr>
        <w:t>二、设计成果相关要求</w:t>
      </w:r>
    </w:p>
    <w:p w:rsidR="006F12E1" w:rsidRDefault="00115F05" w:rsidP="006F12E1">
      <w:pPr>
        <w:adjustRightInd w:val="0"/>
        <w:snapToGrid w:val="0"/>
        <w:spacing w:line="360" w:lineRule="auto"/>
        <w:ind w:firstLineChars="200" w:firstLine="420"/>
        <w:rPr>
          <w:rFonts w:ascii="宋体" w:hAnsi="宋体" w:cs="仿宋_GB2312"/>
          <w:color w:val="000000"/>
          <w:kern w:val="0"/>
          <w:szCs w:val="21"/>
        </w:rPr>
      </w:pPr>
      <w:r>
        <w:rPr>
          <w:rFonts w:ascii="宋体" w:hAnsi="宋体" w:cs="仿宋_GB2312" w:hint="eastAsia"/>
          <w:color w:val="000000"/>
          <w:kern w:val="0"/>
          <w:szCs w:val="21"/>
        </w:rPr>
        <w:t>参加招投标单位提交的投标文件</w:t>
      </w:r>
      <w:r w:rsidR="006F12E1">
        <w:rPr>
          <w:rFonts w:ascii="宋体" w:hAnsi="宋体" w:cs="仿宋_GB2312" w:hint="eastAsia"/>
          <w:color w:val="000000"/>
          <w:kern w:val="0"/>
          <w:szCs w:val="21"/>
        </w:rPr>
        <w:t>内容深度必须符合国家</w:t>
      </w:r>
      <w:r>
        <w:rPr>
          <w:rFonts w:ascii="宋体" w:hAnsi="宋体" w:cs="仿宋_GB2312" w:hint="eastAsia"/>
          <w:color w:val="000000"/>
          <w:kern w:val="0"/>
          <w:szCs w:val="21"/>
        </w:rPr>
        <w:t>现行相</w:t>
      </w:r>
      <w:r w:rsidR="006F12E1">
        <w:rPr>
          <w:rFonts w:ascii="宋体" w:hAnsi="宋体" w:cs="仿宋_GB2312" w:hint="eastAsia"/>
          <w:color w:val="000000"/>
          <w:kern w:val="0"/>
          <w:szCs w:val="21"/>
        </w:rPr>
        <w:t>关规范要求及本</w:t>
      </w:r>
      <w:r>
        <w:rPr>
          <w:rFonts w:ascii="宋体" w:hAnsi="宋体" w:cs="仿宋_GB2312" w:hint="eastAsia"/>
          <w:color w:val="000000"/>
          <w:kern w:val="0"/>
          <w:szCs w:val="21"/>
        </w:rPr>
        <w:t>招标文件的要求</w:t>
      </w:r>
      <w:r w:rsidR="006F12E1">
        <w:rPr>
          <w:rFonts w:ascii="宋体" w:hAnsi="宋体" w:cs="仿宋_GB2312" w:hint="eastAsia"/>
          <w:color w:val="000000"/>
          <w:kern w:val="0"/>
          <w:szCs w:val="21"/>
        </w:rPr>
        <w:t>。</w:t>
      </w:r>
    </w:p>
    <w:p w:rsidR="006F12E1" w:rsidRDefault="006F12E1" w:rsidP="006F12E1">
      <w:pPr>
        <w:adjustRightInd w:val="0"/>
        <w:snapToGrid w:val="0"/>
        <w:spacing w:line="360" w:lineRule="auto"/>
        <w:ind w:firstLineChars="200" w:firstLine="420"/>
        <w:rPr>
          <w:rFonts w:ascii="宋体" w:hAnsi="宋体" w:cs="仿宋_GB2312"/>
          <w:color w:val="000000"/>
          <w:kern w:val="0"/>
          <w:szCs w:val="21"/>
        </w:rPr>
      </w:pPr>
      <w:r>
        <w:rPr>
          <w:rFonts w:ascii="宋体" w:hAnsi="宋体" w:cs="仿宋_GB2312" w:hint="eastAsia"/>
          <w:color w:val="000000"/>
          <w:kern w:val="0"/>
          <w:szCs w:val="21"/>
        </w:rPr>
        <w:t>设计方案</w:t>
      </w:r>
      <w:proofErr w:type="gramStart"/>
      <w:r>
        <w:rPr>
          <w:rFonts w:ascii="宋体" w:hAnsi="宋体" w:cs="仿宋_GB2312" w:hint="eastAsia"/>
          <w:color w:val="000000"/>
          <w:kern w:val="0"/>
          <w:szCs w:val="21"/>
        </w:rPr>
        <w:t>需包括</w:t>
      </w:r>
      <w:proofErr w:type="gramEnd"/>
      <w:r>
        <w:rPr>
          <w:rFonts w:ascii="宋体" w:hAnsi="宋体" w:cs="仿宋_GB2312" w:hint="eastAsia"/>
          <w:color w:val="000000"/>
          <w:kern w:val="0"/>
          <w:szCs w:val="21"/>
        </w:rPr>
        <w:t>设计说明与设计图纸等。</w:t>
      </w:r>
    </w:p>
    <w:p w:rsidR="006F12E1" w:rsidRDefault="006F12E1" w:rsidP="006F12E1">
      <w:pPr>
        <w:adjustRightInd w:val="0"/>
        <w:snapToGrid w:val="0"/>
        <w:spacing w:line="360" w:lineRule="auto"/>
        <w:ind w:firstLineChars="200" w:firstLine="420"/>
        <w:rPr>
          <w:rFonts w:ascii="宋体" w:hAnsi="宋体"/>
          <w:b/>
          <w:szCs w:val="21"/>
        </w:rPr>
      </w:pPr>
      <w:r>
        <w:rPr>
          <w:rFonts w:ascii="宋体" w:hAnsi="宋体" w:cs="仿宋_GB2312" w:hint="eastAsia"/>
          <w:color w:val="000000"/>
          <w:kern w:val="0"/>
          <w:szCs w:val="21"/>
        </w:rPr>
        <w:t>设计成果相关要求包括但不限于以下内容：</w:t>
      </w:r>
    </w:p>
    <w:p w:rsidR="006F12E1" w:rsidRDefault="006F12E1" w:rsidP="006F12E1">
      <w:pPr>
        <w:pStyle w:val="a6"/>
        <w:numPr>
          <w:ilvl w:val="0"/>
          <w:numId w:val="5"/>
        </w:numPr>
        <w:adjustRightInd w:val="0"/>
        <w:snapToGrid w:val="0"/>
        <w:spacing w:line="360" w:lineRule="auto"/>
        <w:ind w:firstLineChars="0"/>
        <w:rPr>
          <w:rFonts w:ascii="宋体" w:hAnsi="宋体"/>
          <w:szCs w:val="21"/>
        </w:rPr>
      </w:pPr>
      <w:r>
        <w:rPr>
          <w:rFonts w:ascii="宋体" w:hAnsi="宋体" w:hint="eastAsia"/>
          <w:b/>
          <w:szCs w:val="21"/>
        </w:rPr>
        <w:t>设计说明：</w:t>
      </w:r>
    </w:p>
    <w:p w:rsidR="006F12E1" w:rsidRDefault="006F12E1" w:rsidP="006F12E1">
      <w:pPr>
        <w:adjustRightInd w:val="0"/>
        <w:snapToGrid w:val="0"/>
        <w:spacing w:line="360" w:lineRule="auto"/>
        <w:rPr>
          <w:rFonts w:ascii="宋体" w:hAnsi="宋体" w:cs="仿宋_GB2312"/>
          <w:color w:val="000000"/>
          <w:kern w:val="0"/>
          <w:szCs w:val="21"/>
        </w:rPr>
      </w:pPr>
      <w:r>
        <w:rPr>
          <w:rFonts w:ascii="宋体" w:hAnsi="宋体" w:cs="仿宋_GB2312" w:hint="eastAsia"/>
          <w:color w:val="000000"/>
          <w:kern w:val="0"/>
          <w:szCs w:val="21"/>
        </w:rPr>
        <w:t>（1）设计构思理念；</w:t>
      </w:r>
    </w:p>
    <w:p w:rsidR="006F12E1" w:rsidRDefault="006F12E1" w:rsidP="006F12E1">
      <w:pPr>
        <w:adjustRightInd w:val="0"/>
        <w:snapToGrid w:val="0"/>
        <w:spacing w:line="360" w:lineRule="auto"/>
        <w:rPr>
          <w:rFonts w:ascii="宋体" w:hAnsi="宋体" w:cs="仿宋_GB2312"/>
          <w:color w:val="000000"/>
          <w:kern w:val="0"/>
          <w:szCs w:val="21"/>
        </w:rPr>
      </w:pPr>
      <w:r>
        <w:rPr>
          <w:rFonts w:ascii="宋体" w:hAnsi="宋体" w:cs="仿宋_GB2312" w:hint="eastAsia"/>
          <w:color w:val="000000"/>
          <w:kern w:val="0"/>
          <w:szCs w:val="21"/>
        </w:rPr>
        <w:t>（2）平面布局说明；</w:t>
      </w:r>
    </w:p>
    <w:p w:rsidR="006F12E1" w:rsidRDefault="006F12E1" w:rsidP="006F12E1">
      <w:pPr>
        <w:adjustRightInd w:val="0"/>
        <w:snapToGrid w:val="0"/>
        <w:spacing w:line="360" w:lineRule="auto"/>
        <w:rPr>
          <w:rFonts w:ascii="宋体" w:hAnsi="宋体" w:cs="仿宋_GB2312"/>
          <w:color w:val="000000"/>
          <w:kern w:val="0"/>
          <w:szCs w:val="21"/>
        </w:rPr>
      </w:pPr>
      <w:r>
        <w:rPr>
          <w:rFonts w:ascii="宋体" w:hAnsi="宋体" w:cs="仿宋_GB2312" w:hint="eastAsia"/>
          <w:color w:val="000000"/>
          <w:kern w:val="0"/>
          <w:szCs w:val="21"/>
        </w:rPr>
        <w:t>（3）白俄风情的体现；</w:t>
      </w:r>
    </w:p>
    <w:p w:rsidR="006F12E1" w:rsidRDefault="006F12E1" w:rsidP="006F12E1">
      <w:pPr>
        <w:adjustRightInd w:val="0"/>
        <w:snapToGrid w:val="0"/>
        <w:spacing w:line="360" w:lineRule="auto"/>
        <w:rPr>
          <w:rFonts w:ascii="宋体" w:hAnsi="宋体" w:cs="仿宋_GB2312"/>
          <w:color w:val="000000"/>
          <w:kern w:val="0"/>
          <w:szCs w:val="21"/>
        </w:rPr>
      </w:pPr>
      <w:r>
        <w:rPr>
          <w:rFonts w:ascii="宋体" w:hAnsi="宋体" w:cs="仿宋_GB2312" w:hint="eastAsia"/>
          <w:color w:val="000000"/>
          <w:kern w:val="0"/>
          <w:szCs w:val="21"/>
        </w:rPr>
        <w:t>（4</w:t>
      </w:r>
      <w:r w:rsidR="00115F05">
        <w:rPr>
          <w:rFonts w:ascii="宋体" w:hAnsi="宋体" w:cs="仿宋_GB2312" w:hint="eastAsia"/>
          <w:color w:val="000000"/>
          <w:kern w:val="0"/>
          <w:szCs w:val="21"/>
        </w:rPr>
        <w:t>）设计方认为需要说明的其他问题；</w:t>
      </w:r>
    </w:p>
    <w:p w:rsidR="006F12E1" w:rsidRDefault="006F12E1" w:rsidP="006F12E1">
      <w:pPr>
        <w:adjustRightInd w:val="0"/>
        <w:snapToGrid w:val="0"/>
        <w:spacing w:line="360" w:lineRule="auto"/>
        <w:rPr>
          <w:rFonts w:ascii="宋体" w:hAnsi="宋体" w:cs="仿宋_GB2312"/>
          <w:color w:val="000000"/>
          <w:kern w:val="0"/>
          <w:szCs w:val="21"/>
        </w:rPr>
      </w:pPr>
      <w:r>
        <w:rPr>
          <w:rFonts w:ascii="宋体" w:hAnsi="宋体" w:cs="仿宋_GB2312" w:hint="eastAsia"/>
          <w:color w:val="000000"/>
          <w:kern w:val="0"/>
          <w:szCs w:val="21"/>
        </w:rPr>
        <w:t>（5）其它专项说明：按设计图纸制作专项说明。</w:t>
      </w:r>
    </w:p>
    <w:p w:rsidR="006F12E1" w:rsidRDefault="006F12E1" w:rsidP="006F12E1">
      <w:pPr>
        <w:pStyle w:val="a6"/>
        <w:numPr>
          <w:ilvl w:val="0"/>
          <w:numId w:val="5"/>
        </w:numPr>
        <w:adjustRightInd w:val="0"/>
        <w:snapToGrid w:val="0"/>
        <w:spacing w:line="360" w:lineRule="auto"/>
        <w:ind w:firstLineChars="0"/>
        <w:rPr>
          <w:rFonts w:ascii="宋体" w:hAnsi="宋体"/>
          <w:b/>
          <w:szCs w:val="21"/>
        </w:rPr>
      </w:pPr>
      <w:r>
        <w:rPr>
          <w:rFonts w:ascii="宋体" w:hAnsi="宋体" w:hint="eastAsia"/>
          <w:b/>
          <w:szCs w:val="21"/>
        </w:rPr>
        <w:t>设计图纸：</w:t>
      </w:r>
    </w:p>
    <w:p w:rsidR="006F12E1" w:rsidRPr="00115F05" w:rsidRDefault="006F12E1" w:rsidP="00115F05">
      <w:pPr>
        <w:adjustRightInd w:val="0"/>
        <w:snapToGrid w:val="0"/>
        <w:spacing w:line="360" w:lineRule="auto"/>
        <w:ind w:firstLineChars="200" w:firstLine="420"/>
        <w:rPr>
          <w:rFonts w:ascii="宋体" w:hAnsi="宋体" w:cs="仿宋_GB2312"/>
          <w:color w:val="000000"/>
          <w:kern w:val="0"/>
          <w:szCs w:val="21"/>
        </w:rPr>
      </w:pPr>
      <w:r>
        <w:rPr>
          <w:rFonts w:ascii="宋体" w:hAnsi="宋体" w:cs="仿宋_GB2312" w:hint="eastAsia"/>
          <w:color w:val="000000"/>
          <w:kern w:val="0"/>
          <w:szCs w:val="21"/>
        </w:rPr>
        <w:t>设计图纸应充分表达设计理念，重</w:t>
      </w:r>
      <w:r w:rsidR="00115F05">
        <w:rPr>
          <w:rFonts w:ascii="宋体" w:hAnsi="宋体" w:cs="仿宋_GB2312" w:hint="eastAsia"/>
          <w:color w:val="000000"/>
          <w:kern w:val="0"/>
          <w:szCs w:val="21"/>
        </w:rPr>
        <w:t>点部位应加以说明。能明确表示设计意图，</w:t>
      </w:r>
      <w:r>
        <w:rPr>
          <w:rFonts w:ascii="宋体" w:hAnsi="宋体" w:cs="仿宋_GB2312" w:hint="eastAsia"/>
          <w:color w:val="000000"/>
          <w:kern w:val="0"/>
          <w:szCs w:val="21"/>
        </w:rPr>
        <w:t>各展区展示方式</w:t>
      </w:r>
      <w:r w:rsidR="00115F05">
        <w:rPr>
          <w:rFonts w:ascii="宋体" w:hAnsi="宋体" w:cs="仿宋_GB2312" w:hint="eastAsia"/>
          <w:color w:val="000000"/>
          <w:kern w:val="0"/>
          <w:szCs w:val="21"/>
        </w:rPr>
        <w:t>等</w:t>
      </w:r>
      <w:r>
        <w:rPr>
          <w:rFonts w:ascii="宋体" w:hAnsi="宋体" w:cs="仿宋_GB2312" w:hint="eastAsia"/>
          <w:color w:val="000000"/>
          <w:kern w:val="0"/>
          <w:szCs w:val="21"/>
        </w:rPr>
        <w:t>。</w:t>
      </w:r>
      <w:r w:rsidR="00115F05">
        <w:rPr>
          <w:rFonts w:ascii="宋体" w:hAnsi="宋体" w:cs="仿宋_GB2312" w:hint="eastAsia"/>
          <w:color w:val="000000"/>
          <w:kern w:val="0"/>
          <w:szCs w:val="21"/>
        </w:rPr>
        <w:t>具体详见“第二章投标人须知”。</w:t>
      </w:r>
    </w:p>
    <w:p w:rsidR="006F12E1" w:rsidRPr="00115F05" w:rsidRDefault="00115F05" w:rsidP="00115F05">
      <w:pPr>
        <w:pStyle w:val="a6"/>
        <w:adjustRightInd w:val="0"/>
        <w:snapToGrid w:val="0"/>
        <w:spacing w:line="360" w:lineRule="auto"/>
        <w:ind w:firstLineChars="0" w:firstLine="0"/>
        <w:rPr>
          <w:rFonts w:ascii="宋体" w:hAnsi="宋体"/>
          <w:b/>
          <w:szCs w:val="21"/>
        </w:rPr>
      </w:pPr>
      <w:r>
        <w:rPr>
          <w:rFonts w:ascii="宋体" w:hAnsi="宋体" w:hint="eastAsia"/>
          <w:b/>
          <w:szCs w:val="21"/>
        </w:rPr>
        <w:t>三、提供建设用地规划条件及附图（电子版）</w:t>
      </w:r>
    </w:p>
    <w:p w:rsidR="00305365" w:rsidRDefault="00305365" w:rsidP="006F12E1">
      <w:pPr>
        <w:adjustRightInd w:val="0"/>
        <w:snapToGrid w:val="0"/>
        <w:spacing w:line="360" w:lineRule="auto"/>
        <w:ind w:firstLineChars="200" w:firstLine="420"/>
        <w:rPr>
          <w:rFonts w:ascii="宋体" w:hAnsi="宋体" w:cs="仿宋_GB2312"/>
          <w:color w:val="000000"/>
          <w:kern w:val="0"/>
          <w:szCs w:val="21"/>
        </w:rPr>
      </w:pPr>
    </w:p>
    <w:p w:rsidR="00305365" w:rsidRDefault="00305365" w:rsidP="006F12E1">
      <w:pPr>
        <w:adjustRightInd w:val="0"/>
        <w:snapToGrid w:val="0"/>
        <w:spacing w:line="360" w:lineRule="auto"/>
        <w:ind w:firstLineChars="200" w:firstLine="420"/>
        <w:rPr>
          <w:rFonts w:ascii="宋体" w:hAnsi="宋体" w:cs="仿宋_GB2312"/>
          <w:color w:val="000000"/>
          <w:kern w:val="0"/>
          <w:szCs w:val="21"/>
        </w:rPr>
      </w:pPr>
    </w:p>
    <w:p w:rsidR="00305365" w:rsidRDefault="00305365" w:rsidP="006F12E1">
      <w:pPr>
        <w:adjustRightInd w:val="0"/>
        <w:snapToGrid w:val="0"/>
        <w:spacing w:line="360" w:lineRule="auto"/>
        <w:ind w:firstLineChars="200" w:firstLine="420"/>
        <w:rPr>
          <w:rFonts w:ascii="宋体" w:hAnsi="宋体" w:cs="仿宋_GB2312"/>
          <w:color w:val="000000"/>
          <w:kern w:val="0"/>
          <w:szCs w:val="21"/>
        </w:rPr>
      </w:pPr>
    </w:p>
    <w:p w:rsidR="00305365" w:rsidRDefault="00305365" w:rsidP="006F12E1">
      <w:pPr>
        <w:adjustRightInd w:val="0"/>
        <w:snapToGrid w:val="0"/>
        <w:spacing w:line="360" w:lineRule="auto"/>
        <w:ind w:firstLineChars="200" w:firstLine="420"/>
        <w:rPr>
          <w:rFonts w:ascii="宋体" w:hAnsi="宋体" w:cs="仿宋_GB2312"/>
          <w:color w:val="000000"/>
          <w:kern w:val="0"/>
          <w:szCs w:val="21"/>
        </w:rPr>
      </w:pPr>
    </w:p>
    <w:p w:rsidR="00305365" w:rsidRDefault="00305365" w:rsidP="006F12E1">
      <w:pPr>
        <w:adjustRightInd w:val="0"/>
        <w:snapToGrid w:val="0"/>
        <w:spacing w:line="360" w:lineRule="auto"/>
        <w:ind w:firstLineChars="200" w:firstLine="420"/>
        <w:rPr>
          <w:rFonts w:ascii="宋体" w:hAnsi="宋体" w:cs="仿宋_GB2312"/>
          <w:color w:val="000000"/>
          <w:kern w:val="0"/>
          <w:szCs w:val="21"/>
        </w:rPr>
      </w:pPr>
    </w:p>
    <w:p w:rsidR="00305365" w:rsidRDefault="00305365" w:rsidP="006F12E1">
      <w:pPr>
        <w:adjustRightInd w:val="0"/>
        <w:snapToGrid w:val="0"/>
        <w:spacing w:line="360" w:lineRule="auto"/>
        <w:ind w:firstLineChars="200" w:firstLine="420"/>
        <w:rPr>
          <w:rFonts w:ascii="宋体" w:hAnsi="宋体"/>
          <w:kern w:val="0"/>
          <w:szCs w:val="21"/>
        </w:rPr>
      </w:pPr>
    </w:p>
    <w:p w:rsidR="006F12E1" w:rsidRDefault="006F12E1" w:rsidP="003E2439"/>
    <w:p w:rsidR="00305365" w:rsidRDefault="00305365" w:rsidP="003E2439"/>
    <w:p w:rsidR="00305365" w:rsidRDefault="00305365" w:rsidP="00305365">
      <w:pPr>
        <w:jc w:val="center"/>
      </w:pPr>
    </w:p>
    <w:p w:rsidR="00305365" w:rsidRDefault="00305365" w:rsidP="00305365">
      <w:pPr>
        <w:jc w:val="left"/>
        <w:rPr>
          <w:b/>
          <w:sz w:val="28"/>
          <w:szCs w:val="28"/>
        </w:rPr>
      </w:pPr>
    </w:p>
    <w:p w:rsidR="00305365" w:rsidRDefault="00305365" w:rsidP="00305365">
      <w:pPr>
        <w:jc w:val="left"/>
        <w:rPr>
          <w:b/>
          <w:sz w:val="28"/>
          <w:szCs w:val="28"/>
        </w:rPr>
      </w:pPr>
    </w:p>
    <w:p w:rsidR="00305365" w:rsidRDefault="00305365" w:rsidP="00305365">
      <w:pPr>
        <w:jc w:val="left"/>
        <w:rPr>
          <w:b/>
          <w:sz w:val="28"/>
          <w:szCs w:val="28"/>
        </w:rPr>
      </w:pPr>
    </w:p>
    <w:p w:rsidR="00305365" w:rsidRDefault="00305365" w:rsidP="00305365">
      <w:pPr>
        <w:jc w:val="left"/>
        <w:rPr>
          <w:b/>
          <w:sz w:val="28"/>
          <w:szCs w:val="28"/>
        </w:rPr>
      </w:pPr>
    </w:p>
    <w:p w:rsidR="00305365" w:rsidRDefault="00305365" w:rsidP="00305365">
      <w:pPr>
        <w:jc w:val="left"/>
        <w:rPr>
          <w:b/>
          <w:sz w:val="28"/>
          <w:szCs w:val="28"/>
        </w:rPr>
      </w:pPr>
    </w:p>
    <w:p w:rsidR="00305365" w:rsidRDefault="00305365" w:rsidP="00305365">
      <w:pPr>
        <w:jc w:val="left"/>
        <w:rPr>
          <w:b/>
          <w:sz w:val="28"/>
          <w:szCs w:val="28"/>
        </w:rPr>
      </w:pPr>
    </w:p>
    <w:p w:rsidR="00305365" w:rsidRDefault="00305365" w:rsidP="00305365">
      <w:pPr>
        <w:jc w:val="center"/>
        <w:rPr>
          <w:b/>
          <w:sz w:val="28"/>
          <w:szCs w:val="28"/>
        </w:rPr>
      </w:pPr>
      <w:r w:rsidRPr="00305365">
        <w:rPr>
          <w:rFonts w:hint="eastAsia"/>
          <w:b/>
          <w:sz w:val="28"/>
          <w:szCs w:val="28"/>
        </w:rPr>
        <w:t>第六章</w:t>
      </w:r>
      <w:r w:rsidR="00E726A8">
        <w:rPr>
          <w:rFonts w:hint="eastAsia"/>
          <w:b/>
          <w:sz w:val="28"/>
          <w:szCs w:val="28"/>
        </w:rPr>
        <w:t xml:space="preserve"> </w:t>
      </w:r>
      <w:r w:rsidRPr="00305365">
        <w:rPr>
          <w:rFonts w:hint="eastAsia"/>
          <w:b/>
          <w:sz w:val="28"/>
          <w:szCs w:val="28"/>
        </w:rPr>
        <w:t>投标文件格式</w:t>
      </w:r>
    </w:p>
    <w:p w:rsidR="00305365" w:rsidRDefault="00305365" w:rsidP="00305365">
      <w:pPr>
        <w:jc w:val="center"/>
        <w:rPr>
          <w:b/>
          <w:sz w:val="28"/>
          <w:szCs w:val="28"/>
        </w:rPr>
      </w:pPr>
    </w:p>
    <w:p w:rsidR="00305365" w:rsidRDefault="00305365" w:rsidP="00305365">
      <w:pPr>
        <w:jc w:val="left"/>
        <w:rPr>
          <w:b/>
          <w:sz w:val="28"/>
          <w:szCs w:val="28"/>
        </w:rPr>
      </w:pPr>
    </w:p>
    <w:p w:rsidR="00305365" w:rsidRDefault="00305365" w:rsidP="00305365">
      <w:pPr>
        <w:jc w:val="left"/>
        <w:rPr>
          <w:b/>
          <w:sz w:val="28"/>
          <w:szCs w:val="28"/>
        </w:rPr>
      </w:pPr>
    </w:p>
    <w:p w:rsidR="00305365" w:rsidRDefault="00305365" w:rsidP="00305365">
      <w:pPr>
        <w:jc w:val="left"/>
        <w:rPr>
          <w:b/>
          <w:sz w:val="28"/>
          <w:szCs w:val="28"/>
        </w:rPr>
      </w:pPr>
    </w:p>
    <w:p w:rsidR="00305365" w:rsidRDefault="00305365" w:rsidP="00305365">
      <w:pPr>
        <w:jc w:val="left"/>
        <w:rPr>
          <w:b/>
          <w:sz w:val="28"/>
          <w:szCs w:val="28"/>
        </w:rPr>
      </w:pPr>
    </w:p>
    <w:p w:rsidR="00305365" w:rsidRDefault="00305365" w:rsidP="00305365">
      <w:pPr>
        <w:jc w:val="left"/>
        <w:rPr>
          <w:b/>
          <w:sz w:val="28"/>
          <w:szCs w:val="28"/>
        </w:rPr>
      </w:pPr>
    </w:p>
    <w:p w:rsidR="00305365" w:rsidRDefault="00305365" w:rsidP="00305365">
      <w:pPr>
        <w:jc w:val="left"/>
        <w:rPr>
          <w:b/>
          <w:sz w:val="28"/>
          <w:szCs w:val="28"/>
        </w:rPr>
      </w:pPr>
    </w:p>
    <w:p w:rsidR="00305365" w:rsidRDefault="00305365" w:rsidP="00305365">
      <w:pPr>
        <w:jc w:val="left"/>
        <w:rPr>
          <w:b/>
          <w:sz w:val="28"/>
          <w:szCs w:val="28"/>
        </w:rPr>
      </w:pPr>
    </w:p>
    <w:p w:rsidR="00305365" w:rsidRDefault="00305365" w:rsidP="00305365">
      <w:pPr>
        <w:jc w:val="left"/>
        <w:rPr>
          <w:b/>
          <w:sz w:val="28"/>
          <w:szCs w:val="28"/>
        </w:rPr>
      </w:pPr>
    </w:p>
    <w:p w:rsidR="00305365" w:rsidRDefault="00305365" w:rsidP="00305365">
      <w:pPr>
        <w:jc w:val="left"/>
        <w:rPr>
          <w:b/>
          <w:sz w:val="28"/>
          <w:szCs w:val="28"/>
        </w:rPr>
      </w:pPr>
    </w:p>
    <w:p w:rsidR="00305365" w:rsidRDefault="00305365" w:rsidP="00305365">
      <w:pPr>
        <w:jc w:val="left"/>
        <w:rPr>
          <w:b/>
          <w:sz w:val="28"/>
          <w:szCs w:val="28"/>
        </w:rPr>
      </w:pPr>
    </w:p>
    <w:p w:rsidR="00305365" w:rsidRDefault="00305365" w:rsidP="00305365">
      <w:pPr>
        <w:jc w:val="left"/>
        <w:rPr>
          <w:b/>
          <w:sz w:val="28"/>
          <w:szCs w:val="28"/>
        </w:rPr>
      </w:pPr>
    </w:p>
    <w:p w:rsidR="00305365" w:rsidRDefault="00305365" w:rsidP="00305365">
      <w:pPr>
        <w:jc w:val="left"/>
        <w:rPr>
          <w:b/>
          <w:sz w:val="28"/>
          <w:szCs w:val="28"/>
        </w:rPr>
      </w:pPr>
    </w:p>
    <w:p w:rsidR="00305365" w:rsidRDefault="00305365" w:rsidP="00305365">
      <w:pPr>
        <w:jc w:val="left"/>
        <w:rPr>
          <w:b/>
          <w:sz w:val="28"/>
          <w:szCs w:val="28"/>
        </w:rPr>
      </w:pPr>
    </w:p>
    <w:p w:rsidR="00305365" w:rsidRDefault="00305365" w:rsidP="00305365">
      <w:pPr>
        <w:jc w:val="left"/>
        <w:rPr>
          <w:b/>
          <w:sz w:val="28"/>
          <w:szCs w:val="28"/>
        </w:rPr>
      </w:pPr>
    </w:p>
    <w:p w:rsidR="00E726A8" w:rsidRDefault="00E726A8" w:rsidP="00305365">
      <w:pPr>
        <w:jc w:val="left"/>
        <w:rPr>
          <w:b/>
          <w:sz w:val="28"/>
          <w:szCs w:val="28"/>
        </w:rPr>
      </w:pPr>
    </w:p>
    <w:p w:rsidR="00E726A8" w:rsidRDefault="00E726A8" w:rsidP="00305365">
      <w:pPr>
        <w:jc w:val="left"/>
        <w:rPr>
          <w:b/>
          <w:sz w:val="28"/>
          <w:szCs w:val="28"/>
        </w:rPr>
      </w:pPr>
    </w:p>
    <w:p w:rsidR="00E726A8" w:rsidRDefault="00E726A8" w:rsidP="00305365">
      <w:pPr>
        <w:jc w:val="left"/>
        <w:rPr>
          <w:b/>
          <w:sz w:val="28"/>
          <w:szCs w:val="28"/>
        </w:rPr>
      </w:pPr>
    </w:p>
    <w:p w:rsidR="00305365" w:rsidRDefault="00305365" w:rsidP="00305365">
      <w:pPr>
        <w:spacing w:line="440" w:lineRule="atLeast"/>
        <w:jc w:val="center"/>
        <w:rPr>
          <w:rFonts w:ascii="宋体" w:hAnsi="宋体"/>
          <w:b/>
          <w:sz w:val="36"/>
          <w:szCs w:val="36"/>
        </w:rPr>
      </w:pPr>
    </w:p>
    <w:p w:rsidR="00305365" w:rsidRDefault="00305365" w:rsidP="00305365">
      <w:pPr>
        <w:spacing w:line="440" w:lineRule="atLeast"/>
        <w:jc w:val="center"/>
        <w:rPr>
          <w:rFonts w:ascii="宋体" w:hAnsi="宋体"/>
          <w:b/>
          <w:sz w:val="36"/>
          <w:szCs w:val="36"/>
        </w:rPr>
      </w:pPr>
      <w:r>
        <w:rPr>
          <w:rFonts w:ascii="宋体" w:hAnsi="宋体" w:hint="eastAsia"/>
          <w:sz w:val="30"/>
          <w:szCs w:val="30"/>
          <w:lang w:bidi="en-US"/>
        </w:rPr>
        <w:lastRenderedPageBreak/>
        <w:t>（项目名称）</w:t>
      </w:r>
    </w:p>
    <w:p w:rsidR="00305365" w:rsidRDefault="00305365" w:rsidP="00305365">
      <w:pPr>
        <w:spacing w:line="440" w:lineRule="atLeast"/>
        <w:jc w:val="center"/>
        <w:rPr>
          <w:rFonts w:ascii="宋体" w:hAnsi="宋体"/>
          <w:b/>
          <w:sz w:val="52"/>
          <w:szCs w:val="52"/>
        </w:rPr>
      </w:pPr>
    </w:p>
    <w:p w:rsidR="00305365" w:rsidRDefault="00305365" w:rsidP="00305365">
      <w:pPr>
        <w:spacing w:line="440" w:lineRule="atLeast"/>
        <w:jc w:val="center"/>
        <w:rPr>
          <w:rFonts w:ascii="宋体" w:hAnsi="宋体"/>
          <w:b/>
          <w:sz w:val="52"/>
          <w:szCs w:val="52"/>
        </w:rPr>
      </w:pPr>
    </w:p>
    <w:p w:rsidR="00305365" w:rsidRDefault="00305365" w:rsidP="00305365">
      <w:pPr>
        <w:spacing w:line="440" w:lineRule="atLeast"/>
        <w:jc w:val="center"/>
        <w:rPr>
          <w:rFonts w:ascii="宋体" w:hAnsi="宋体"/>
          <w:b/>
          <w:sz w:val="52"/>
          <w:szCs w:val="52"/>
        </w:rPr>
      </w:pPr>
    </w:p>
    <w:p w:rsidR="00305365" w:rsidRDefault="00305365" w:rsidP="00305365">
      <w:pPr>
        <w:spacing w:line="440" w:lineRule="atLeast"/>
        <w:jc w:val="center"/>
        <w:rPr>
          <w:rFonts w:ascii="宋体" w:hAnsi="宋体"/>
          <w:b/>
          <w:sz w:val="52"/>
          <w:szCs w:val="52"/>
        </w:rPr>
      </w:pPr>
      <w:r>
        <w:rPr>
          <w:rFonts w:ascii="宋体" w:hAnsi="宋体" w:hint="eastAsia"/>
          <w:b/>
          <w:sz w:val="52"/>
          <w:szCs w:val="52"/>
        </w:rPr>
        <w:t>投 标 文 件</w:t>
      </w:r>
    </w:p>
    <w:p w:rsidR="00305365" w:rsidRDefault="00305365" w:rsidP="00305365">
      <w:pPr>
        <w:spacing w:line="440" w:lineRule="atLeast"/>
        <w:jc w:val="center"/>
        <w:rPr>
          <w:rFonts w:ascii="宋体" w:hAnsi="宋体"/>
          <w:b/>
          <w:sz w:val="36"/>
          <w:szCs w:val="36"/>
        </w:rPr>
      </w:pPr>
    </w:p>
    <w:p w:rsidR="00305365" w:rsidRDefault="00305365" w:rsidP="00305365">
      <w:pPr>
        <w:spacing w:line="440" w:lineRule="atLeast"/>
        <w:jc w:val="center"/>
        <w:rPr>
          <w:rFonts w:ascii="宋体" w:hAnsi="宋体"/>
          <w:sz w:val="30"/>
          <w:szCs w:val="30"/>
        </w:rPr>
      </w:pPr>
    </w:p>
    <w:p w:rsidR="00305365" w:rsidRDefault="00305365" w:rsidP="00305365">
      <w:pPr>
        <w:spacing w:line="440" w:lineRule="atLeast"/>
        <w:jc w:val="center"/>
        <w:rPr>
          <w:rFonts w:ascii="宋体" w:hAnsi="宋体"/>
          <w:sz w:val="30"/>
          <w:szCs w:val="30"/>
        </w:rPr>
      </w:pPr>
    </w:p>
    <w:p w:rsidR="00305365" w:rsidRDefault="00305365" w:rsidP="00305365">
      <w:pPr>
        <w:spacing w:line="440" w:lineRule="atLeast"/>
        <w:jc w:val="center"/>
        <w:rPr>
          <w:rFonts w:ascii="宋体" w:hAnsi="宋体"/>
          <w:sz w:val="30"/>
          <w:szCs w:val="30"/>
        </w:rPr>
      </w:pPr>
    </w:p>
    <w:p w:rsidR="00305365" w:rsidRDefault="00305365" w:rsidP="00305365">
      <w:pPr>
        <w:spacing w:line="440" w:lineRule="atLeast"/>
        <w:jc w:val="center"/>
        <w:rPr>
          <w:rFonts w:ascii="宋体" w:hAnsi="宋体"/>
          <w:sz w:val="30"/>
          <w:szCs w:val="30"/>
        </w:rPr>
      </w:pPr>
    </w:p>
    <w:p w:rsidR="00305365" w:rsidRDefault="00305365" w:rsidP="00305365">
      <w:pPr>
        <w:spacing w:line="440" w:lineRule="atLeast"/>
        <w:jc w:val="center"/>
        <w:rPr>
          <w:rFonts w:ascii="宋体" w:hAnsi="宋体"/>
          <w:sz w:val="30"/>
          <w:szCs w:val="30"/>
        </w:rPr>
      </w:pPr>
    </w:p>
    <w:p w:rsidR="00305365" w:rsidRDefault="00305365" w:rsidP="00305365">
      <w:pPr>
        <w:spacing w:line="440" w:lineRule="atLeast"/>
        <w:jc w:val="center"/>
        <w:rPr>
          <w:rFonts w:ascii="宋体" w:hAnsi="宋体"/>
          <w:sz w:val="30"/>
          <w:szCs w:val="30"/>
        </w:rPr>
      </w:pPr>
    </w:p>
    <w:p w:rsidR="00305365" w:rsidRDefault="00305365" w:rsidP="00305365">
      <w:pPr>
        <w:spacing w:line="440" w:lineRule="atLeast"/>
        <w:jc w:val="center"/>
        <w:rPr>
          <w:rFonts w:ascii="宋体" w:hAnsi="宋体"/>
          <w:sz w:val="30"/>
          <w:szCs w:val="30"/>
        </w:rPr>
      </w:pPr>
      <w:r>
        <w:rPr>
          <w:rFonts w:ascii="宋体" w:hAnsi="宋体" w:hint="eastAsia"/>
          <w:sz w:val="30"/>
          <w:szCs w:val="30"/>
        </w:rPr>
        <w:t>投标人：（盖章）</w:t>
      </w:r>
    </w:p>
    <w:p w:rsidR="00305365" w:rsidRDefault="00305365" w:rsidP="00305365">
      <w:pPr>
        <w:spacing w:line="440" w:lineRule="atLeast"/>
        <w:jc w:val="center"/>
        <w:rPr>
          <w:rFonts w:ascii="宋体" w:hAnsi="宋体"/>
          <w:sz w:val="30"/>
          <w:szCs w:val="30"/>
        </w:rPr>
      </w:pPr>
      <w:r>
        <w:rPr>
          <w:rFonts w:ascii="宋体" w:hAnsi="宋体" w:hint="eastAsia"/>
          <w:sz w:val="30"/>
          <w:szCs w:val="30"/>
        </w:rPr>
        <w:t>年  月  日</w:t>
      </w:r>
    </w:p>
    <w:p w:rsidR="00305365" w:rsidRDefault="00305365" w:rsidP="00305365">
      <w:pPr>
        <w:spacing w:line="440" w:lineRule="atLeast"/>
        <w:rPr>
          <w:rFonts w:ascii="宋体" w:hAnsi="宋体"/>
          <w:sz w:val="30"/>
          <w:szCs w:val="30"/>
        </w:rPr>
      </w:pPr>
    </w:p>
    <w:p w:rsidR="00305365" w:rsidRDefault="00305365" w:rsidP="00305365">
      <w:pPr>
        <w:spacing w:line="440" w:lineRule="atLeast"/>
        <w:jc w:val="center"/>
        <w:rPr>
          <w:rFonts w:ascii="宋体" w:hAnsi="宋体"/>
          <w:sz w:val="30"/>
          <w:szCs w:val="30"/>
        </w:rPr>
      </w:pPr>
    </w:p>
    <w:p w:rsidR="00305365" w:rsidRDefault="00305365" w:rsidP="00305365">
      <w:pPr>
        <w:spacing w:line="440" w:lineRule="atLeast"/>
        <w:jc w:val="center"/>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投 标 函</w:t>
      </w:r>
    </w:p>
    <w:p w:rsidR="00305365" w:rsidRDefault="00305365" w:rsidP="00305365">
      <w:pPr>
        <w:spacing w:line="440" w:lineRule="atLeast"/>
        <w:rPr>
          <w:rFonts w:ascii="宋体" w:hAnsi="宋体"/>
          <w:sz w:val="24"/>
        </w:rPr>
      </w:pPr>
    </w:p>
    <w:p w:rsidR="00305365" w:rsidRDefault="00305365" w:rsidP="00305365">
      <w:pPr>
        <w:spacing w:line="440" w:lineRule="exact"/>
        <w:rPr>
          <w:rFonts w:ascii="宋体" w:hAnsi="宋体"/>
          <w:szCs w:val="21"/>
        </w:rPr>
      </w:pPr>
      <w:r>
        <w:rPr>
          <w:rFonts w:ascii="宋体" w:hAnsi="宋体"/>
          <w:szCs w:val="21"/>
          <w:u w:val="single"/>
        </w:rPr>
        <w:t xml:space="preserve">                        </w:t>
      </w:r>
      <w:r>
        <w:rPr>
          <w:rFonts w:ascii="宋体" w:hAnsi="宋体"/>
          <w:szCs w:val="21"/>
        </w:rPr>
        <w:t>（招标人名称）：</w:t>
      </w:r>
    </w:p>
    <w:p w:rsidR="00305365" w:rsidRDefault="00305365" w:rsidP="00305365">
      <w:pPr>
        <w:spacing w:line="440" w:lineRule="exact"/>
        <w:ind w:firstLineChars="200" w:firstLine="420"/>
        <w:rPr>
          <w:rFonts w:ascii="宋体" w:hAnsi="宋体"/>
          <w:szCs w:val="21"/>
        </w:rPr>
      </w:pPr>
      <w:r>
        <w:rPr>
          <w:rFonts w:ascii="宋体" w:hAnsi="宋体"/>
          <w:szCs w:val="21"/>
        </w:rPr>
        <w:t>1．我方已仔细研究了</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（项目名称）</w:t>
      </w:r>
      <w:r>
        <w:rPr>
          <w:rFonts w:ascii="宋体" w:hAnsi="宋体" w:hint="eastAsia"/>
          <w:szCs w:val="21"/>
        </w:rPr>
        <w:t>总体概念方案设计</w:t>
      </w:r>
      <w:r>
        <w:rPr>
          <w:rFonts w:ascii="宋体" w:hAnsi="宋体"/>
          <w:szCs w:val="21"/>
        </w:rPr>
        <w:t>招标文件的全部内容，愿意以人民币（大写）</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）的</w:t>
      </w:r>
      <w:r>
        <w:rPr>
          <w:rFonts w:ascii="宋体" w:hAnsi="宋体" w:hint="eastAsia"/>
          <w:szCs w:val="21"/>
        </w:rPr>
        <w:t>设计费</w:t>
      </w:r>
      <w:r>
        <w:rPr>
          <w:rFonts w:ascii="宋体" w:hAnsi="宋体"/>
          <w:szCs w:val="21"/>
        </w:rPr>
        <w:t>，</w:t>
      </w:r>
      <w:r>
        <w:rPr>
          <w:rFonts w:ascii="宋体" w:hAnsi="宋体" w:hint="eastAsia"/>
          <w:szCs w:val="21"/>
        </w:rPr>
        <w:t>进行设计工作</w:t>
      </w:r>
      <w:r>
        <w:rPr>
          <w:rFonts w:ascii="宋体" w:hAnsi="宋体"/>
          <w:szCs w:val="21"/>
        </w:rPr>
        <w:t>。</w:t>
      </w:r>
    </w:p>
    <w:p w:rsidR="00305365" w:rsidRDefault="00305365" w:rsidP="00305365">
      <w:pPr>
        <w:spacing w:line="440" w:lineRule="exact"/>
        <w:ind w:firstLineChars="200" w:firstLine="420"/>
        <w:rPr>
          <w:rFonts w:ascii="宋体" w:hAnsi="宋体"/>
          <w:szCs w:val="21"/>
        </w:rPr>
      </w:pPr>
      <w:r>
        <w:rPr>
          <w:rFonts w:ascii="宋体" w:hAnsi="宋体"/>
          <w:szCs w:val="21"/>
        </w:rPr>
        <w:t>2．我方承诺在</w:t>
      </w:r>
      <w:r>
        <w:rPr>
          <w:rFonts w:ascii="宋体" w:hAnsi="宋体" w:hint="eastAsia"/>
          <w:szCs w:val="21"/>
        </w:rPr>
        <w:t>招标文件规定的</w:t>
      </w:r>
      <w:r>
        <w:rPr>
          <w:rFonts w:ascii="宋体" w:hAnsi="宋体"/>
          <w:szCs w:val="21"/>
        </w:rPr>
        <w:t>投标有效期内不修改、撤销投标文件</w:t>
      </w:r>
      <w:r>
        <w:rPr>
          <w:rFonts w:ascii="宋体" w:hAnsi="宋体" w:hint="eastAsia"/>
          <w:szCs w:val="21"/>
        </w:rPr>
        <w:t>。</w:t>
      </w:r>
    </w:p>
    <w:p w:rsidR="00305365" w:rsidRDefault="00305365" w:rsidP="00305365">
      <w:pPr>
        <w:spacing w:line="440" w:lineRule="exact"/>
        <w:ind w:firstLineChars="200" w:firstLine="420"/>
        <w:rPr>
          <w:rFonts w:ascii="宋体" w:hAnsi="宋体"/>
          <w:szCs w:val="21"/>
        </w:rPr>
      </w:pPr>
      <w:r>
        <w:rPr>
          <w:rFonts w:ascii="宋体" w:hAnsi="宋体"/>
          <w:szCs w:val="21"/>
        </w:rPr>
        <w:t>3．如我方中标：</w:t>
      </w:r>
    </w:p>
    <w:p w:rsidR="00305365" w:rsidRDefault="00305365" w:rsidP="00305365">
      <w:pPr>
        <w:spacing w:line="440" w:lineRule="exact"/>
        <w:ind w:firstLineChars="342" w:firstLine="718"/>
        <w:rPr>
          <w:rFonts w:ascii="宋体" w:hAnsi="宋体"/>
          <w:szCs w:val="21"/>
        </w:rPr>
      </w:pPr>
      <w:r>
        <w:rPr>
          <w:rFonts w:ascii="宋体" w:hAnsi="宋体"/>
          <w:szCs w:val="21"/>
        </w:rPr>
        <w:t>（1）我方承诺在收到中标通知书后，在中标通知书规定的期限内与你方签订合同。</w:t>
      </w:r>
    </w:p>
    <w:p w:rsidR="00305365" w:rsidRDefault="00305365" w:rsidP="00305365">
      <w:pPr>
        <w:spacing w:line="440" w:lineRule="exact"/>
        <w:ind w:firstLineChars="342" w:firstLine="718"/>
        <w:rPr>
          <w:rFonts w:ascii="宋体" w:hAnsi="宋体"/>
          <w:szCs w:val="21"/>
        </w:rPr>
      </w:pPr>
      <w:r>
        <w:rPr>
          <w:rFonts w:ascii="宋体" w:hAnsi="宋体"/>
          <w:szCs w:val="21"/>
        </w:rPr>
        <w:t>（2）随同本投标函递交的投标函附录属于合同文件的组成部分。</w:t>
      </w:r>
    </w:p>
    <w:p w:rsidR="00305365" w:rsidRDefault="00305365" w:rsidP="00305365">
      <w:pPr>
        <w:spacing w:line="440" w:lineRule="exact"/>
        <w:ind w:firstLineChars="200" w:firstLine="420"/>
        <w:rPr>
          <w:rFonts w:ascii="宋体" w:hAnsi="宋体"/>
          <w:szCs w:val="21"/>
        </w:rPr>
      </w:pPr>
      <w:r>
        <w:rPr>
          <w:rFonts w:ascii="宋体" w:hAnsi="宋体" w:hint="eastAsia"/>
          <w:szCs w:val="21"/>
        </w:rPr>
        <w:t>4</w:t>
      </w:r>
      <w:r>
        <w:rPr>
          <w:rFonts w:ascii="宋体" w:hAnsi="宋体"/>
          <w:szCs w:val="21"/>
        </w:rPr>
        <w:t>．</w:t>
      </w:r>
      <w:r>
        <w:rPr>
          <w:rFonts w:ascii="宋体" w:hAnsi="宋体" w:hint="eastAsia"/>
        </w:rPr>
        <w:t>我方在此声明，所递交的投标文件及有关资料内容完整、真实和准确。</w:t>
      </w:r>
    </w:p>
    <w:p w:rsidR="00305365" w:rsidRDefault="00305365" w:rsidP="00305365">
      <w:pPr>
        <w:spacing w:line="440" w:lineRule="exact"/>
        <w:ind w:firstLineChars="200" w:firstLine="420"/>
        <w:rPr>
          <w:rFonts w:ascii="宋体" w:hAnsi="宋体"/>
          <w:szCs w:val="21"/>
        </w:rPr>
      </w:pPr>
      <w:r>
        <w:rPr>
          <w:rFonts w:ascii="宋体" w:hAnsi="宋体" w:hint="eastAsia"/>
          <w:szCs w:val="21"/>
        </w:rPr>
        <w:t>5．</w:t>
      </w:r>
      <w:r>
        <w:rPr>
          <w:rFonts w:ascii="宋体" w:hAnsi="宋体"/>
          <w:szCs w:val="21"/>
          <w:u w:val="single"/>
        </w:rPr>
        <w:t xml:space="preserve">                                       </w:t>
      </w:r>
      <w:r>
        <w:rPr>
          <w:rFonts w:ascii="宋体" w:hAnsi="宋体"/>
          <w:szCs w:val="21"/>
        </w:rPr>
        <w:t>（</w:t>
      </w:r>
      <w:r>
        <w:rPr>
          <w:rFonts w:ascii="宋体" w:hAnsi="宋体" w:hint="eastAsia"/>
          <w:szCs w:val="21"/>
        </w:rPr>
        <w:t>其他</w:t>
      </w:r>
      <w:r>
        <w:rPr>
          <w:rFonts w:ascii="宋体" w:hAnsi="宋体"/>
          <w:szCs w:val="21"/>
        </w:rPr>
        <w:t>补充说明）。</w:t>
      </w:r>
    </w:p>
    <w:p w:rsidR="00305365" w:rsidRDefault="00305365" w:rsidP="00305365">
      <w:pPr>
        <w:spacing w:line="440" w:lineRule="exact"/>
        <w:ind w:firstLineChars="1750" w:firstLine="3675"/>
        <w:rPr>
          <w:rFonts w:ascii="宋体" w:hAnsi="宋体"/>
          <w:szCs w:val="21"/>
        </w:rPr>
      </w:pPr>
      <w:r>
        <w:rPr>
          <w:rFonts w:ascii="宋体" w:hAnsi="宋体"/>
          <w:szCs w:val="21"/>
        </w:rPr>
        <w:t>投 标 人：</w:t>
      </w:r>
      <w:r>
        <w:rPr>
          <w:rFonts w:ascii="宋体" w:hAnsi="宋体"/>
          <w:szCs w:val="21"/>
          <w:u w:val="single"/>
        </w:rPr>
        <w:t xml:space="preserve">                      </w:t>
      </w:r>
      <w:r>
        <w:rPr>
          <w:rFonts w:ascii="宋体" w:hAnsi="宋体"/>
          <w:szCs w:val="21"/>
        </w:rPr>
        <w:t>（盖单位章）</w:t>
      </w:r>
    </w:p>
    <w:p w:rsidR="00305365" w:rsidRDefault="00305365" w:rsidP="00305365">
      <w:pPr>
        <w:spacing w:line="440" w:lineRule="exact"/>
        <w:ind w:firstLineChars="1750" w:firstLine="3675"/>
        <w:rPr>
          <w:rFonts w:ascii="宋体" w:hAnsi="宋体"/>
          <w:szCs w:val="21"/>
        </w:rPr>
      </w:pPr>
      <w:r>
        <w:rPr>
          <w:rFonts w:ascii="宋体" w:hAnsi="宋体"/>
          <w:szCs w:val="21"/>
        </w:rPr>
        <w:t>法定代表人或其委托代理人：</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（签字）</w:t>
      </w:r>
    </w:p>
    <w:p w:rsidR="00305365" w:rsidRDefault="00305365" w:rsidP="00305365">
      <w:pPr>
        <w:spacing w:line="440" w:lineRule="exact"/>
        <w:ind w:firstLineChars="1750" w:firstLine="3675"/>
        <w:rPr>
          <w:rFonts w:ascii="宋体" w:hAnsi="宋体"/>
          <w:szCs w:val="21"/>
        </w:rPr>
      </w:pPr>
      <w:r>
        <w:rPr>
          <w:rFonts w:ascii="宋体" w:hAnsi="宋体"/>
          <w:szCs w:val="21"/>
        </w:rPr>
        <w:t>地址：</w:t>
      </w:r>
      <w:r>
        <w:rPr>
          <w:rFonts w:ascii="宋体" w:hAnsi="宋体"/>
          <w:szCs w:val="21"/>
          <w:u w:val="single"/>
        </w:rPr>
        <w:t xml:space="preserve">                                     </w:t>
      </w:r>
    </w:p>
    <w:p w:rsidR="00305365" w:rsidRDefault="00305365" w:rsidP="00305365">
      <w:pPr>
        <w:spacing w:line="440" w:lineRule="exact"/>
        <w:ind w:firstLineChars="1750" w:firstLine="3675"/>
        <w:rPr>
          <w:rFonts w:ascii="宋体" w:hAnsi="宋体"/>
          <w:szCs w:val="21"/>
        </w:rPr>
      </w:pPr>
      <w:r>
        <w:rPr>
          <w:rFonts w:ascii="宋体" w:hAnsi="宋体"/>
          <w:szCs w:val="21"/>
        </w:rPr>
        <w:t>网址：</w:t>
      </w:r>
      <w:r>
        <w:rPr>
          <w:rFonts w:ascii="宋体" w:hAnsi="宋体"/>
          <w:szCs w:val="21"/>
          <w:u w:val="single"/>
        </w:rPr>
        <w:t xml:space="preserve">                                     </w:t>
      </w:r>
    </w:p>
    <w:p w:rsidR="00305365" w:rsidRDefault="00305365" w:rsidP="00305365">
      <w:pPr>
        <w:spacing w:line="440" w:lineRule="exact"/>
        <w:ind w:firstLineChars="1750" w:firstLine="3675"/>
        <w:rPr>
          <w:rFonts w:ascii="宋体" w:hAnsi="宋体"/>
          <w:szCs w:val="21"/>
        </w:rPr>
      </w:pPr>
      <w:r>
        <w:rPr>
          <w:rFonts w:ascii="宋体" w:hAnsi="宋体"/>
          <w:szCs w:val="21"/>
        </w:rPr>
        <w:t>电话：</w:t>
      </w:r>
      <w:r>
        <w:rPr>
          <w:rFonts w:ascii="宋体" w:hAnsi="宋体"/>
          <w:szCs w:val="21"/>
          <w:u w:val="single"/>
        </w:rPr>
        <w:t xml:space="preserve">                                     </w:t>
      </w:r>
    </w:p>
    <w:p w:rsidR="00305365" w:rsidRDefault="00305365" w:rsidP="00305365">
      <w:pPr>
        <w:spacing w:line="440" w:lineRule="exact"/>
        <w:ind w:firstLineChars="1750" w:firstLine="3675"/>
        <w:rPr>
          <w:rFonts w:ascii="宋体" w:hAnsi="宋体"/>
          <w:szCs w:val="21"/>
        </w:rPr>
      </w:pPr>
      <w:r>
        <w:rPr>
          <w:rFonts w:ascii="宋体" w:hAnsi="宋体"/>
          <w:szCs w:val="21"/>
        </w:rPr>
        <w:t>传真：</w:t>
      </w:r>
      <w:r>
        <w:rPr>
          <w:rFonts w:ascii="宋体" w:hAnsi="宋体"/>
          <w:szCs w:val="21"/>
          <w:u w:val="single"/>
        </w:rPr>
        <w:t xml:space="preserve">                                     </w:t>
      </w:r>
    </w:p>
    <w:p w:rsidR="00305365" w:rsidRDefault="00305365" w:rsidP="00305365">
      <w:pPr>
        <w:spacing w:line="440" w:lineRule="exact"/>
        <w:ind w:firstLineChars="1750" w:firstLine="3675"/>
        <w:rPr>
          <w:rFonts w:ascii="宋体" w:hAnsi="宋体"/>
          <w:szCs w:val="21"/>
        </w:rPr>
      </w:pPr>
      <w:r>
        <w:rPr>
          <w:rFonts w:ascii="宋体" w:hAnsi="宋体"/>
          <w:szCs w:val="21"/>
        </w:rPr>
        <w:t>邮政编码：</w:t>
      </w:r>
      <w:r>
        <w:rPr>
          <w:rFonts w:ascii="宋体" w:hAnsi="宋体"/>
          <w:szCs w:val="21"/>
          <w:u w:val="single"/>
        </w:rPr>
        <w:t xml:space="preserve">                                 </w:t>
      </w:r>
    </w:p>
    <w:p w:rsidR="00305365" w:rsidRDefault="00305365" w:rsidP="00305365">
      <w:pPr>
        <w:spacing w:line="440" w:lineRule="exact"/>
        <w:ind w:firstLineChars="2250" w:firstLine="4725"/>
        <w:rPr>
          <w:rFonts w:ascii="宋体" w:hAnsi="宋体"/>
          <w:szCs w:val="21"/>
        </w:rPr>
      </w:pP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rsidR="00305365" w:rsidRDefault="00305365" w:rsidP="00305365">
      <w:pPr>
        <w:spacing w:line="440" w:lineRule="atLeast"/>
        <w:rPr>
          <w:rFonts w:ascii="宋体" w:hAnsi="宋体"/>
          <w:b/>
          <w:sz w:val="36"/>
        </w:rPr>
      </w:pPr>
      <w:r>
        <w:rPr>
          <w:rFonts w:ascii="宋体" w:hAnsi="宋体" w:hint="eastAsia"/>
          <w:sz w:val="28"/>
        </w:rPr>
        <w:t xml:space="preserve">                                              </w:t>
      </w:r>
      <w:r>
        <w:rPr>
          <w:rFonts w:ascii="宋体" w:hAnsi="宋体"/>
          <w:sz w:val="28"/>
        </w:rPr>
        <w:t xml:space="preserve">   </w:t>
      </w:r>
    </w:p>
    <w:p w:rsidR="00305365" w:rsidRDefault="00305365" w:rsidP="00305365">
      <w:pPr>
        <w:spacing w:line="440" w:lineRule="atLeast"/>
        <w:jc w:val="center"/>
        <w:rPr>
          <w:rFonts w:ascii="宋体" w:hAnsi="宋体"/>
          <w:b/>
          <w:sz w:val="44"/>
        </w:rPr>
      </w:pPr>
    </w:p>
    <w:p w:rsidR="00305365" w:rsidRDefault="00305365" w:rsidP="00305365">
      <w:pPr>
        <w:spacing w:line="440" w:lineRule="atLeast"/>
        <w:jc w:val="center"/>
        <w:rPr>
          <w:rFonts w:ascii="宋体" w:hAnsi="宋体"/>
          <w:szCs w:val="21"/>
        </w:rPr>
      </w:pPr>
      <w:r>
        <w:rPr>
          <w:rFonts w:ascii="宋体" w:hAnsi="宋体" w:hint="eastAsia"/>
          <w:szCs w:val="21"/>
        </w:rPr>
        <w:t xml:space="preserve"> </w:t>
      </w:r>
    </w:p>
    <w:p w:rsidR="00305365" w:rsidRDefault="00305365" w:rsidP="00305365">
      <w:pPr>
        <w:spacing w:line="440" w:lineRule="atLeast"/>
        <w:jc w:val="center"/>
        <w:rPr>
          <w:rFonts w:ascii="宋体" w:hAnsi="宋体"/>
          <w:szCs w:val="21"/>
        </w:rPr>
      </w:pPr>
      <w:r>
        <w:rPr>
          <w:rFonts w:ascii="宋体" w:hAnsi="宋体"/>
          <w:szCs w:val="21"/>
        </w:rPr>
        <w:br w:type="page"/>
      </w:r>
    </w:p>
    <w:p w:rsidR="00305365" w:rsidRDefault="00305365" w:rsidP="00305365">
      <w:pPr>
        <w:spacing w:line="440" w:lineRule="atLeast"/>
        <w:jc w:val="center"/>
        <w:rPr>
          <w:rFonts w:ascii="宋体" w:hAnsi="宋体"/>
          <w:b/>
          <w:sz w:val="36"/>
          <w:szCs w:val="36"/>
        </w:rPr>
      </w:pPr>
    </w:p>
    <w:p w:rsidR="00305365" w:rsidRDefault="00305365" w:rsidP="00305365">
      <w:pPr>
        <w:spacing w:line="440" w:lineRule="atLeast"/>
        <w:jc w:val="center"/>
        <w:rPr>
          <w:rFonts w:ascii="宋体" w:hAnsi="宋体"/>
          <w:b/>
          <w:sz w:val="36"/>
          <w:szCs w:val="36"/>
        </w:rPr>
      </w:pPr>
      <w:r>
        <w:rPr>
          <w:rFonts w:ascii="宋体" w:hAnsi="宋体" w:hint="eastAsia"/>
          <w:b/>
          <w:sz w:val="36"/>
          <w:szCs w:val="36"/>
        </w:rPr>
        <w:t>法定代表人资格证明书</w:t>
      </w:r>
    </w:p>
    <w:p w:rsidR="00305365" w:rsidRDefault="00305365" w:rsidP="00305365">
      <w:pPr>
        <w:spacing w:line="440" w:lineRule="atLeast"/>
        <w:jc w:val="center"/>
        <w:rPr>
          <w:rFonts w:ascii="宋体" w:hAnsi="宋体"/>
          <w:sz w:val="28"/>
        </w:rPr>
      </w:pPr>
    </w:p>
    <w:p w:rsidR="00305365" w:rsidRDefault="00305365" w:rsidP="00305365">
      <w:pPr>
        <w:spacing w:line="360" w:lineRule="auto"/>
        <w:rPr>
          <w:rFonts w:ascii="宋体" w:hAnsi="宋体"/>
          <w:szCs w:val="21"/>
        </w:rPr>
      </w:pPr>
      <w:r>
        <w:rPr>
          <w:rFonts w:ascii="宋体" w:hAnsi="宋体" w:hint="eastAsia"/>
          <w:sz w:val="28"/>
        </w:rPr>
        <w:t xml:space="preserve">  </w:t>
      </w:r>
    </w:p>
    <w:p w:rsidR="00305365" w:rsidRDefault="00305365" w:rsidP="000245AD">
      <w:pPr>
        <w:spacing w:line="360" w:lineRule="auto"/>
        <w:ind w:firstLineChars="250" w:firstLine="525"/>
        <w:jc w:val="left"/>
        <w:rPr>
          <w:rFonts w:ascii="宋体" w:hAnsi="宋体"/>
          <w:szCs w:val="21"/>
          <w:u w:val="single"/>
        </w:rPr>
      </w:pPr>
      <w:r>
        <w:rPr>
          <w:rFonts w:ascii="宋体" w:hAnsi="宋体" w:hint="eastAsia"/>
          <w:szCs w:val="21"/>
        </w:rPr>
        <w:t>单位名称：</w:t>
      </w:r>
    </w:p>
    <w:p w:rsidR="00305365" w:rsidRDefault="00305365" w:rsidP="000245AD">
      <w:pPr>
        <w:ind w:firstLineChars="250" w:firstLine="525"/>
        <w:rPr>
          <w:u w:val="single"/>
        </w:rPr>
      </w:pPr>
      <w:r>
        <w:rPr>
          <w:rFonts w:hint="eastAsia"/>
        </w:rPr>
        <w:t>地</w:t>
      </w:r>
      <w:r>
        <w:rPr>
          <w:rFonts w:hint="eastAsia"/>
        </w:rPr>
        <w:t xml:space="preserve">    </w:t>
      </w:r>
      <w:r>
        <w:rPr>
          <w:rFonts w:hint="eastAsia"/>
        </w:rPr>
        <w:t>址：</w:t>
      </w:r>
    </w:p>
    <w:p w:rsidR="00305365" w:rsidRDefault="00305365" w:rsidP="000245AD">
      <w:pPr>
        <w:spacing w:line="360" w:lineRule="auto"/>
        <w:ind w:firstLineChars="32" w:firstLine="67"/>
        <w:jc w:val="left"/>
        <w:rPr>
          <w:rFonts w:ascii="宋体" w:hAnsi="宋体"/>
          <w:szCs w:val="21"/>
          <w:u w:val="single"/>
        </w:rPr>
      </w:pPr>
      <w:r>
        <w:rPr>
          <w:rFonts w:ascii="宋体" w:hAnsi="宋体" w:hint="eastAsia"/>
          <w:szCs w:val="21"/>
        </w:rPr>
        <w:t>姓名：</w:t>
      </w:r>
      <w:r>
        <w:rPr>
          <w:rFonts w:ascii="宋体" w:hAnsi="宋体" w:hint="eastAsia"/>
          <w:szCs w:val="21"/>
          <w:u w:val="single"/>
        </w:rPr>
        <w:tab/>
      </w:r>
      <w:r>
        <w:rPr>
          <w:rFonts w:ascii="宋体" w:hAnsi="宋体" w:hint="eastAsia"/>
          <w:szCs w:val="21"/>
          <w:u w:val="single"/>
        </w:rPr>
        <w:tab/>
        <w:t xml:space="preserve">  </w:t>
      </w:r>
      <w:r>
        <w:rPr>
          <w:rFonts w:ascii="宋体" w:hAnsi="宋体" w:hint="eastAsia"/>
          <w:szCs w:val="21"/>
        </w:rPr>
        <w:t>性别：</w:t>
      </w:r>
      <w:r>
        <w:rPr>
          <w:rFonts w:ascii="宋体" w:hAnsi="宋体" w:hint="eastAsia"/>
          <w:szCs w:val="21"/>
          <w:u w:val="single"/>
        </w:rPr>
        <w:tab/>
      </w:r>
      <w:r>
        <w:rPr>
          <w:rFonts w:ascii="宋体" w:hAnsi="宋体" w:hint="eastAsia"/>
          <w:szCs w:val="21"/>
          <w:u w:val="single"/>
        </w:rPr>
        <w:tab/>
      </w:r>
      <w:r>
        <w:rPr>
          <w:rFonts w:ascii="宋体" w:hAnsi="宋体" w:hint="eastAsia"/>
          <w:szCs w:val="21"/>
        </w:rPr>
        <w:t>年龄：</w:t>
      </w:r>
      <w:r>
        <w:rPr>
          <w:rFonts w:ascii="宋体" w:hAnsi="宋体" w:hint="eastAsia"/>
          <w:szCs w:val="21"/>
          <w:u w:val="single"/>
        </w:rPr>
        <w:tab/>
      </w:r>
      <w:r>
        <w:rPr>
          <w:rFonts w:ascii="宋体" w:hAnsi="宋体" w:hint="eastAsia"/>
          <w:szCs w:val="21"/>
          <w:u w:val="single"/>
        </w:rPr>
        <w:tab/>
      </w:r>
      <w:r>
        <w:rPr>
          <w:rFonts w:ascii="宋体" w:hAnsi="宋体" w:hint="eastAsia"/>
          <w:szCs w:val="21"/>
        </w:rPr>
        <w:t>职务：</w:t>
      </w:r>
    </w:p>
    <w:p w:rsidR="00305365" w:rsidRDefault="00305365" w:rsidP="000245AD">
      <w:pPr>
        <w:spacing w:line="360" w:lineRule="auto"/>
        <w:ind w:firstLine="480"/>
        <w:jc w:val="left"/>
        <w:rPr>
          <w:rFonts w:ascii="宋体" w:hAnsi="宋体"/>
          <w:szCs w:val="21"/>
        </w:rPr>
      </w:pPr>
      <w:r>
        <w:rPr>
          <w:rFonts w:ascii="宋体" w:hAnsi="宋体" w:hint="eastAsia"/>
          <w:szCs w:val="21"/>
        </w:rPr>
        <w:t xml:space="preserve">系 </w:t>
      </w:r>
      <w:r>
        <w:rPr>
          <w:rFonts w:ascii="宋体" w:hAnsi="宋体" w:hint="eastAsia"/>
          <w:szCs w:val="21"/>
          <w:u w:val="single"/>
        </w:rPr>
        <w:t xml:space="preserve">                </w:t>
      </w:r>
      <w:r>
        <w:rPr>
          <w:rFonts w:ascii="宋体" w:hAnsi="宋体" w:hint="eastAsia"/>
          <w:szCs w:val="21"/>
        </w:rPr>
        <w:t>的法定代表人。为</w:t>
      </w:r>
      <w:r>
        <w:rPr>
          <w:rFonts w:ascii="宋体" w:hAnsi="宋体" w:hint="eastAsia"/>
          <w:szCs w:val="21"/>
          <w:u w:val="single"/>
        </w:rPr>
        <w:t xml:space="preserve">          </w:t>
      </w:r>
      <w:r>
        <w:rPr>
          <w:rFonts w:ascii="宋体" w:hAnsi="宋体" w:hint="eastAsia"/>
          <w:szCs w:val="21"/>
        </w:rPr>
        <w:t>项目设计、签署上述总体概念方案设计的投标文件、进行合同谈判、签署合同和处理与之有关的一切事务。</w:t>
      </w:r>
    </w:p>
    <w:p w:rsidR="00305365" w:rsidRDefault="00305365" w:rsidP="00305365">
      <w:pPr>
        <w:spacing w:line="360" w:lineRule="auto"/>
        <w:ind w:firstLine="600"/>
        <w:rPr>
          <w:rFonts w:ascii="宋体" w:hAnsi="宋体"/>
          <w:szCs w:val="21"/>
        </w:rPr>
      </w:pPr>
      <w:r>
        <w:rPr>
          <w:rFonts w:ascii="宋体" w:hAnsi="宋体" w:hint="eastAsia"/>
          <w:szCs w:val="21"/>
        </w:rPr>
        <w:t xml:space="preserve">  </w:t>
      </w:r>
    </w:p>
    <w:p w:rsidR="00305365" w:rsidRDefault="00305365" w:rsidP="00305365">
      <w:pPr>
        <w:spacing w:line="360" w:lineRule="auto"/>
        <w:ind w:firstLineChars="32" w:firstLine="67"/>
        <w:rPr>
          <w:rFonts w:ascii="宋体" w:hAnsi="宋体"/>
          <w:szCs w:val="21"/>
        </w:rPr>
      </w:pPr>
    </w:p>
    <w:p w:rsidR="00305365" w:rsidRDefault="00305365" w:rsidP="00305365">
      <w:pPr>
        <w:spacing w:line="360" w:lineRule="auto"/>
        <w:ind w:firstLineChars="231" w:firstLine="485"/>
        <w:rPr>
          <w:rFonts w:ascii="宋体" w:hAnsi="宋体"/>
          <w:szCs w:val="21"/>
        </w:rPr>
      </w:pPr>
      <w:r>
        <w:rPr>
          <w:rFonts w:ascii="宋体" w:hAnsi="宋体" w:hint="eastAsia"/>
          <w:szCs w:val="21"/>
        </w:rPr>
        <w:t>特此证明。</w:t>
      </w:r>
    </w:p>
    <w:p w:rsidR="00305365" w:rsidRDefault="00305365" w:rsidP="00305365">
      <w:pPr>
        <w:spacing w:line="360" w:lineRule="auto"/>
        <w:ind w:firstLineChars="32" w:firstLine="67"/>
        <w:rPr>
          <w:rFonts w:ascii="宋体" w:hAnsi="宋体"/>
          <w:szCs w:val="21"/>
        </w:rPr>
      </w:pPr>
    </w:p>
    <w:p w:rsidR="00305365" w:rsidRDefault="00305365" w:rsidP="00305365">
      <w:pPr>
        <w:spacing w:line="360" w:lineRule="auto"/>
        <w:ind w:firstLineChars="32" w:firstLine="67"/>
        <w:rPr>
          <w:rFonts w:ascii="宋体" w:hAnsi="宋体"/>
          <w:szCs w:val="21"/>
        </w:rPr>
      </w:pPr>
    </w:p>
    <w:p w:rsidR="00305365" w:rsidRDefault="00305365" w:rsidP="00305365">
      <w:pPr>
        <w:spacing w:line="360" w:lineRule="auto"/>
        <w:ind w:left="4675" w:firstLineChars="133" w:firstLine="279"/>
        <w:rPr>
          <w:rFonts w:ascii="宋体" w:hAnsi="宋体"/>
          <w:szCs w:val="21"/>
        </w:rPr>
      </w:pPr>
      <w:r>
        <w:rPr>
          <w:rFonts w:ascii="宋体" w:hAnsi="宋体" w:hint="eastAsia"/>
          <w:szCs w:val="21"/>
        </w:rPr>
        <w:t>投标人：（公章）</w:t>
      </w:r>
    </w:p>
    <w:p w:rsidR="00305365" w:rsidRDefault="00305365" w:rsidP="00305365">
      <w:pPr>
        <w:spacing w:line="360" w:lineRule="auto"/>
        <w:rPr>
          <w:rFonts w:ascii="宋体" w:hAnsi="宋体"/>
          <w:szCs w:val="21"/>
        </w:rPr>
      </w:pPr>
    </w:p>
    <w:p w:rsidR="00305365" w:rsidRDefault="00305365" w:rsidP="00305365">
      <w:pPr>
        <w:spacing w:line="360" w:lineRule="auto"/>
        <w:rPr>
          <w:rFonts w:ascii="宋体" w:hAnsi="宋体"/>
          <w:szCs w:val="21"/>
        </w:rPr>
      </w:pP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305365" w:rsidRDefault="00305365" w:rsidP="00305365">
      <w:pPr>
        <w:spacing w:line="440" w:lineRule="atLeast"/>
        <w:jc w:val="center"/>
        <w:rPr>
          <w:rFonts w:ascii="宋体" w:hAnsi="宋体"/>
          <w:b/>
          <w:sz w:val="36"/>
          <w:szCs w:val="36"/>
        </w:rPr>
      </w:pPr>
    </w:p>
    <w:p w:rsidR="00305365" w:rsidRDefault="00305365" w:rsidP="00305365">
      <w:pPr>
        <w:spacing w:line="440" w:lineRule="atLeast"/>
        <w:jc w:val="center"/>
        <w:rPr>
          <w:rFonts w:ascii="宋体" w:hAnsi="宋体"/>
          <w:b/>
          <w:sz w:val="36"/>
          <w:szCs w:val="36"/>
        </w:rPr>
      </w:pPr>
    </w:p>
    <w:p w:rsidR="00305365" w:rsidRDefault="00305365" w:rsidP="00305365">
      <w:pPr>
        <w:spacing w:line="440" w:lineRule="atLeast"/>
        <w:jc w:val="center"/>
        <w:rPr>
          <w:rFonts w:ascii="宋体" w:hAnsi="宋体"/>
          <w:b/>
          <w:sz w:val="36"/>
          <w:szCs w:val="36"/>
        </w:rPr>
      </w:pPr>
    </w:p>
    <w:p w:rsidR="00305365" w:rsidRDefault="00305365" w:rsidP="00305365">
      <w:pPr>
        <w:spacing w:line="440" w:lineRule="atLeast"/>
        <w:jc w:val="center"/>
        <w:rPr>
          <w:rFonts w:ascii="宋体" w:hAnsi="宋体"/>
          <w:b/>
          <w:sz w:val="36"/>
          <w:szCs w:val="36"/>
        </w:rPr>
      </w:pPr>
    </w:p>
    <w:p w:rsidR="00305365" w:rsidRDefault="00305365" w:rsidP="00305365">
      <w:pPr>
        <w:spacing w:line="440" w:lineRule="atLeast"/>
        <w:jc w:val="center"/>
        <w:rPr>
          <w:rFonts w:ascii="宋体" w:hAnsi="宋体"/>
          <w:b/>
          <w:sz w:val="36"/>
          <w:szCs w:val="36"/>
        </w:rPr>
      </w:pPr>
    </w:p>
    <w:p w:rsidR="00305365" w:rsidRDefault="00305365" w:rsidP="00305365">
      <w:pPr>
        <w:spacing w:line="440" w:lineRule="atLeast"/>
        <w:jc w:val="center"/>
        <w:rPr>
          <w:rFonts w:ascii="宋体" w:hAnsi="宋体"/>
          <w:b/>
          <w:sz w:val="36"/>
          <w:szCs w:val="36"/>
        </w:rPr>
      </w:pPr>
    </w:p>
    <w:p w:rsidR="00305365" w:rsidRDefault="00305365" w:rsidP="00305365">
      <w:pPr>
        <w:spacing w:line="440" w:lineRule="atLeast"/>
        <w:jc w:val="center"/>
        <w:rPr>
          <w:rFonts w:ascii="宋体" w:hAnsi="宋体"/>
          <w:b/>
          <w:sz w:val="36"/>
          <w:szCs w:val="36"/>
        </w:rPr>
      </w:pPr>
    </w:p>
    <w:p w:rsidR="00305365" w:rsidRDefault="00305365" w:rsidP="00305365">
      <w:pPr>
        <w:spacing w:line="440" w:lineRule="atLeast"/>
        <w:jc w:val="center"/>
        <w:rPr>
          <w:rFonts w:ascii="宋体" w:hAnsi="宋体"/>
          <w:b/>
          <w:sz w:val="36"/>
          <w:szCs w:val="36"/>
        </w:rPr>
      </w:pPr>
    </w:p>
    <w:p w:rsidR="00305365" w:rsidRDefault="00305365" w:rsidP="00305365">
      <w:pPr>
        <w:spacing w:line="440" w:lineRule="atLeast"/>
        <w:jc w:val="center"/>
        <w:rPr>
          <w:rFonts w:ascii="宋体" w:hAnsi="宋体"/>
          <w:b/>
          <w:sz w:val="36"/>
          <w:szCs w:val="36"/>
        </w:rPr>
      </w:pPr>
    </w:p>
    <w:p w:rsidR="00305365" w:rsidRDefault="00305365" w:rsidP="00305365">
      <w:pPr>
        <w:spacing w:line="440" w:lineRule="atLeast"/>
        <w:jc w:val="center"/>
        <w:rPr>
          <w:rFonts w:ascii="宋体" w:hAnsi="宋体"/>
          <w:b/>
          <w:sz w:val="36"/>
          <w:szCs w:val="36"/>
        </w:rPr>
      </w:pPr>
    </w:p>
    <w:p w:rsidR="00305365" w:rsidRDefault="00305365" w:rsidP="00305365">
      <w:pPr>
        <w:spacing w:line="440" w:lineRule="atLeast"/>
        <w:jc w:val="center"/>
        <w:rPr>
          <w:rFonts w:ascii="宋体" w:hAnsi="宋体"/>
          <w:b/>
          <w:sz w:val="36"/>
          <w:szCs w:val="36"/>
        </w:rPr>
      </w:pPr>
      <w:r>
        <w:rPr>
          <w:rFonts w:ascii="宋体" w:hAnsi="宋体" w:hint="eastAsia"/>
          <w:b/>
          <w:sz w:val="36"/>
          <w:szCs w:val="36"/>
        </w:rPr>
        <w:t>授 权 委 托 书</w:t>
      </w:r>
    </w:p>
    <w:p w:rsidR="00305365" w:rsidRDefault="00305365" w:rsidP="00305365">
      <w:pPr>
        <w:spacing w:line="440" w:lineRule="atLeast"/>
        <w:rPr>
          <w:rFonts w:ascii="宋体" w:hAnsi="宋体"/>
          <w:b/>
          <w:bCs/>
          <w:sz w:val="36"/>
        </w:rPr>
      </w:pPr>
      <w:r>
        <w:rPr>
          <w:rFonts w:ascii="宋体" w:hAnsi="宋体" w:hint="eastAsia"/>
          <w:b/>
          <w:bCs/>
          <w:sz w:val="36"/>
        </w:rPr>
        <w:t xml:space="preserve">  </w:t>
      </w:r>
    </w:p>
    <w:p w:rsidR="00305365" w:rsidRDefault="00305365" w:rsidP="00305365">
      <w:pPr>
        <w:spacing w:line="360" w:lineRule="auto"/>
        <w:ind w:firstLine="480"/>
        <w:rPr>
          <w:rFonts w:ascii="宋体" w:hAnsi="宋体"/>
          <w:szCs w:val="21"/>
        </w:rPr>
      </w:pPr>
      <w:r>
        <w:rPr>
          <w:rFonts w:ascii="宋体" w:hAnsi="宋体" w:hint="eastAsia"/>
          <w:szCs w:val="21"/>
        </w:rPr>
        <w:t>本授权委托书声明：</w:t>
      </w:r>
    </w:p>
    <w:p w:rsidR="00305365" w:rsidRDefault="00305365" w:rsidP="00305365">
      <w:pPr>
        <w:spacing w:line="360" w:lineRule="auto"/>
        <w:ind w:left="-50"/>
        <w:rPr>
          <w:rFonts w:ascii="宋体" w:hAnsi="宋体"/>
          <w:szCs w:val="21"/>
        </w:rPr>
      </w:pPr>
      <w:r>
        <w:rPr>
          <w:rFonts w:ascii="宋体" w:hAnsi="宋体" w:hint="eastAsia"/>
          <w:szCs w:val="21"/>
        </w:rPr>
        <w:t xml:space="preserve">    我</w:t>
      </w:r>
      <w:r>
        <w:rPr>
          <w:rFonts w:ascii="宋体" w:hAnsi="宋体" w:hint="eastAsia"/>
          <w:szCs w:val="21"/>
          <w:u w:val="single"/>
        </w:rPr>
        <w:t xml:space="preserve">         </w:t>
      </w:r>
      <w:r>
        <w:rPr>
          <w:rFonts w:ascii="宋体" w:hAnsi="宋体" w:hint="eastAsia"/>
          <w:szCs w:val="21"/>
        </w:rPr>
        <w:t>（姓名）系</w:t>
      </w:r>
      <w:r>
        <w:rPr>
          <w:rFonts w:ascii="宋体" w:hAnsi="宋体" w:hint="eastAsia"/>
          <w:szCs w:val="21"/>
          <w:u w:val="single"/>
        </w:rPr>
        <w:t xml:space="preserve">                   </w:t>
      </w:r>
      <w:r>
        <w:rPr>
          <w:rFonts w:ascii="宋体" w:hAnsi="宋体" w:hint="eastAsia"/>
          <w:szCs w:val="21"/>
        </w:rPr>
        <w:t>（投标人名称）的法定代表人，现授权委托</w:t>
      </w:r>
      <w:r>
        <w:rPr>
          <w:rFonts w:ascii="宋体" w:hAnsi="宋体" w:hint="eastAsia"/>
          <w:szCs w:val="21"/>
          <w:u w:val="single"/>
        </w:rPr>
        <w:t xml:space="preserve">         </w:t>
      </w:r>
      <w:r>
        <w:rPr>
          <w:rFonts w:ascii="宋体" w:hAnsi="宋体" w:hint="eastAsia"/>
          <w:szCs w:val="21"/>
        </w:rPr>
        <w:t>（姓名）为我公司代理人，以本公司的名义参加</w:t>
      </w:r>
      <w:r>
        <w:rPr>
          <w:rFonts w:ascii="宋体" w:hAnsi="宋体" w:hint="eastAsia"/>
          <w:szCs w:val="21"/>
          <w:u w:val="single"/>
        </w:rPr>
        <w:t xml:space="preserve">                 </w:t>
      </w:r>
      <w:r>
        <w:rPr>
          <w:rFonts w:ascii="宋体" w:hAnsi="宋体" w:hint="eastAsia"/>
          <w:szCs w:val="21"/>
        </w:rPr>
        <w:t>项目设计招标投标活动。</w:t>
      </w:r>
    </w:p>
    <w:p w:rsidR="00305365" w:rsidRDefault="00305365" w:rsidP="00305365">
      <w:pPr>
        <w:spacing w:line="360" w:lineRule="auto"/>
        <w:ind w:firstLineChars="200" w:firstLine="420"/>
        <w:rPr>
          <w:rFonts w:ascii="宋体" w:hAnsi="宋体"/>
          <w:szCs w:val="21"/>
        </w:rPr>
      </w:pPr>
      <w:r>
        <w:rPr>
          <w:rFonts w:ascii="宋体" w:hAnsi="宋体" w:hint="eastAsia"/>
          <w:szCs w:val="21"/>
        </w:rPr>
        <w:t>代理人在投标过程中签署的一切文件和处理与之有关的一切事务，我均予以承认。</w:t>
      </w:r>
    </w:p>
    <w:p w:rsidR="00305365" w:rsidRDefault="00305365" w:rsidP="00305365">
      <w:pPr>
        <w:spacing w:line="360" w:lineRule="auto"/>
        <w:ind w:firstLineChars="200" w:firstLine="420"/>
        <w:rPr>
          <w:rFonts w:ascii="宋体" w:hAnsi="宋体"/>
          <w:szCs w:val="21"/>
        </w:rPr>
      </w:pPr>
      <w:r>
        <w:rPr>
          <w:rFonts w:ascii="宋体" w:hAnsi="宋体" w:hint="eastAsia"/>
          <w:szCs w:val="21"/>
        </w:rPr>
        <w:t>代理人无转委权。</w:t>
      </w:r>
    </w:p>
    <w:p w:rsidR="00305365" w:rsidRDefault="00305365" w:rsidP="00305365">
      <w:pPr>
        <w:spacing w:line="360" w:lineRule="auto"/>
        <w:ind w:firstLine="645"/>
        <w:rPr>
          <w:rFonts w:ascii="宋体" w:hAnsi="宋体"/>
          <w:szCs w:val="21"/>
        </w:rPr>
      </w:pPr>
      <w:r>
        <w:rPr>
          <w:rFonts w:ascii="宋体" w:hAnsi="宋体" w:hint="eastAsia"/>
          <w:szCs w:val="21"/>
        </w:rPr>
        <w:t xml:space="preserve"> </w:t>
      </w:r>
    </w:p>
    <w:p w:rsidR="00305365" w:rsidRDefault="00305365" w:rsidP="00305365">
      <w:pPr>
        <w:spacing w:line="360" w:lineRule="auto"/>
        <w:ind w:firstLine="645"/>
        <w:rPr>
          <w:rFonts w:ascii="宋体" w:hAnsi="宋体"/>
          <w:szCs w:val="21"/>
        </w:rPr>
      </w:pPr>
    </w:p>
    <w:p w:rsidR="00305365" w:rsidRDefault="00305365" w:rsidP="00305365">
      <w:pPr>
        <w:spacing w:line="360" w:lineRule="auto"/>
        <w:ind w:firstLine="645"/>
        <w:rPr>
          <w:rFonts w:ascii="宋体" w:hAnsi="宋体"/>
          <w:szCs w:val="21"/>
        </w:rPr>
      </w:pPr>
      <w:r>
        <w:rPr>
          <w:rFonts w:ascii="宋体" w:hAnsi="宋体" w:hint="eastAsia"/>
          <w:szCs w:val="21"/>
        </w:rPr>
        <w:t>特此委托。</w:t>
      </w:r>
    </w:p>
    <w:p w:rsidR="00305365" w:rsidRDefault="00305365" w:rsidP="00305365">
      <w:pPr>
        <w:spacing w:line="360" w:lineRule="auto"/>
        <w:ind w:firstLine="645"/>
        <w:rPr>
          <w:rFonts w:ascii="宋体" w:hAnsi="宋体"/>
          <w:szCs w:val="21"/>
        </w:rPr>
      </w:pPr>
      <w:r>
        <w:rPr>
          <w:rFonts w:ascii="宋体" w:hAnsi="宋体" w:hint="eastAsia"/>
          <w:szCs w:val="21"/>
        </w:rPr>
        <w:t xml:space="preserve">   </w:t>
      </w:r>
    </w:p>
    <w:p w:rsidR="00305365" w:rsidRDefault="00305365" w:rsidP="00305365">
      <w:pPr>
        <w:spacing w:line="360" w:lineRule="auto"/>
        <w:rPr>
          <w:rFonts w:ascii="宋体" w:hAnsi="宋体"/>
          <w:szCs w:val="21"/>
        </w:rPr>
      </w:pPr>
    </w:p>
    <w:p w:rsidR="00305365" w:rsidRDefault="00305365" w:rsidP="00305365">
      <w:pPr>
        <w:spacing w:line="360" w:lineRule="auto"/>
        <w:ind w:firstLineChars="100" w:firstLine="210"/>
        <w:rPr>
          <w:rFonts w:ascii="宋体" w:hAnsi="宋体"/>
          <w:szCs w:val="21"/>
        </w:rPr>
      </w:pPr>
      <w:r>
        <w:rPr>
          <w:rFonts w:ascii="宋体" w:hAnsi="宋体" w:hint="eastAsia"/>
          <w:szCs w:val="21"/>
        </w:rPr>
        <w:t>代理人：</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t>性别：</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t>年龄：</w:t>
      </w:r>
    </w:p>
    <w:p w:rsidR="00305365" w:rsidRDefault="00305365" w:rsidP="00305365">
      <w:pPr>
        <w:spacing w:line="360" w:lineRule="auto"/>
        <w:ind w:firstLineChars="100" w:firstLine="210"/>
        <w:rPr>
          <w:rFonts w:ascii="宋体" w:hAnsi="宋体"/>
          <w:szCs w:val="21"/>
        </w:rPr>
      </w:pPr>
      <w:r>
        <w:rPr>
          <w:rFonts w:ascii="宋体" w:hAnsi="宋体" w:hint="eastAsia"/>
          <w:szCs w:val="21"/>
        </w:rPr>
        <w:t>单  位：</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t xml:space="preserve">职务： </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t>职称：</w:t>
      </w:r>
    </w:p>
    <w:p w:rsidR="00305365" w:rsidRDefault="00305365" w:rsidP="00305365">
      <w:pPr>
        <w:spacing w:line="360" w:lineRule="auto"/>
        <w:ind w:firstLine="240"/>
        <w:rPr>
          <w:rFonts w:ascii="宋体" w:hAnsi="宋体"/>
          <w:szCs w:val="21"/>
        </w:rPr>
      </w:pPr>
    </w:p>
    <w:p w:rsidR="00305365" w:rsidRDefault="00305365" w:rsidP="00305365">
      <w:pPr>
        <w:spacing w:line="360" w:lineRule="auto"/>
        <w:ind w:firstLine="240"/>
        <w:rPr>
          <w:rFonts w:ascii="宋体" w:hAnsi="宋体"/>
          <w:szCs w:val="21"/>
        </w:rPr>
      </w:pPr>
      <w:r>
        <w:rPr>
          <w:rFonts w:ascii="宋体" w:hAnsi="宋体" w:hint="eastAsia"/>
          <w:szCs w:val="21"/>
        </w:rPr>
        <w:t>法定代表人：   （签字或盖章）</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t>投标人（公章）</w:t>
      </w:r>
    </w:p>
    <w:p w:rsidR="00305365" w:rsidRDefault="00305365" w:rsidP="00305365">
      <w:pPr>
        <w:spacing w:line="360" w:lineRule="auto"/>
        <w:ind w:firstLine="240"/>
        <w:rPr>
          <w:rFonts w:ascii="宋体" w:hAnsi="宋体"/>
          <w:szCs w:val="21"/>
        </w:rPr>
      </w:pPr>
      <w:r>
        <w:rPr>
          <w:rFonts w:ascii="宋体" w:hAnsi="宋体" w:hint="eastAsia"/>
          <w:szCs w:val="21"/>
        </w:rPr>
        <w:t>被授权代表：   （签字或盖章）</w:t>
      </w:r>
    </w:p>
    <w:p w:rsidR="00305365" w:rsidRDefault="00305365" w:rsidP="00305365">
      <w:pPr>
        <w:spacing w:line="360" w:lineRule="auto"/>
        <w:rPr>
          <w:rFonts w:ascii="宋体" w:hAnsi="宋体"/>
          <w:szCs w:val="21"/>
        </w:rPr>
      </w:pP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t>年   月   日</w:t>
      </w:r>
    </w:p>
    <w:p w:rsidR="00305365" w:rsidRDefault="00305365" w:rsidP="00305365">
      <w:pPr>
        <w:rPr>
          <w:rFonts w:ascii="宋体" w:hAnsi="宋体"/>
          <w:b/>
          <w:bCs/>
          <w:sz w:val="44"/>
        </w:rPr>
      </w:pPr>
    </w:p>
    <w:p w:rsidR="00305365" w:rsidRDefault="00305365" w:rsidP="00305365">
      <w:pPr>
        <w:spacing w:line="400" w:lineRule="exact"/>
        <w:rPr>
          <w:rFonts w:ascii="宋体" w:hAnsi="宋体"/>
          <w:sz w:val="32"/>
        </w:rPr>
        <w:sectPr w:rsidR="00305365">
          <w:headerReference w:type="default" r:id="rId11"/>
          <w:footerReference w:type="default" r:id="rId12"/>
          <w:pgSz w:w="11906" w:h="16838"/>
          <w:pgMar w:top="1440" w:right="1800" w:bottom="1440" w:left="1800" w:header="851" w:footer="992" w:gutter="0"/>
          <w:cols w:space="720"/>
          <w:docGrid w:type="lines" w:linePitch="312"/>
        </w:sectPr>
      </w:pPr>
    </w:p>
    <w:p w:rsidR="00305365" w:rsidRDefault="00305365" w:rsidP="00305365">
      <w:pPr>
        <w:spacing w:line="400" w:lineRule="exact"/>
        <w:rPr>
          <w:rFonts w:ascii="宋体" w:hAnsi="宋体"/>
        </w:rPr>
      </w:pPr>
      <w:r>
        <w:rPr>
          <w:rFonts w:ascii="宋体" w:hAnsi="宋体" w:hint="eastAsia"/>
          <w:sz w:val="32"/>
        </w:rPr>
        <w:lastRenderedPageBreak/>
        <w:t xml:space="preserve">  </w:t>
      </w:r>
    </w:p>
    <w:p w:rsidR="00305365" w:rsidRPr="00E726A8" w:rsidRDefault="00305365" w:rsidP="00305365">
      <w:pPr>
        <w:spacing w:line="440" w:lineRule="atLeast"/>
        <w:jc w:val="center"/>
        <w:rPr>
          <w:rFonts w:ascii="宋体" w:hAnsi="宋体"/>
          <w:b/>
          <w:sz w:val="28"/>
          <w:szCs w:val="28"/>
        </w:rPr>
      </w:pPr>
      <w:r w:rsidRPr="00E726A8">
        <w:rPr>
          <w:rFonts w:ascii="宋体" w:hAnsi="宋体" w:hint="eastAsia"/>
          <w:b/>
          <w:sz w:val="28"/>
          <w:szCs w:val="28"/>
        </w:rPr>
        <w:t>投标疑问</w:t>
      </w:r>
    </w:p>
    <w:p w:rsidR="00305365" w:rsidRPr="00E726A8" w:rsidRDefault="00305365" w:rsidP="00305365">
      <w:pPr>
        <w:spacing w:line="440" w:lineRule="atLeast"/>
        <w:rPr>
          <w:rFonts w:ascii="宋体" w:hAnsi="宋体"/>
          <w:szCs w:val="21"/>
        </w:rPr>
      </w:pPr>
      <w:r w:rsidRPr="00E726A8">
        <w:rPr>
          <w:rFonts w:ascii="宋体" w:hAnsi="宋体" w:hint="eastAsia"/>
          <w:szCs w:val="21"/>
        </w:rPr>
        <w:t>项目名称：</w:t>
      </w:r>
    </w:p>
    <w:p w:rsidR="00305365" w:rsidRPr="00E726A8" w:rsidRDefault="00305365" w:rsidP="00305365">
      <w:pPr>
        <w:spacing w:line="440" w:lineRule="atLeast"/>
        <w:rPr>
          <w:rFonts w:ascii="宋体" w:hAnsi="宋体"/>
          <w:szCs w:val="21"/>
        </w:rPr>
      </w:pPr>
      <w:r w:rsidRPr="00E726A8">
        <w:rPr>
          <w:rFonts w:ascii="宋体" w:hAnsi="宋体" w:hint="eastAsia"/>
          <w:szCs w:val="21"/>
        </w:rPr>
        <w:t>投标编号：</w:t>
      </w:r>
      <w:r w:rsidR="00BE4143">
        <w:rPr>
          <w:rFonts w:ascii="宋体" w:hAnsi="宋体" w:hint="eastAsia"/>
          <w:szCs w:val="21"/>
        </w:rPr>
        <w:t>ZBSJ201601</w:t>
      </w:r>
    </w:p>
    <w:tbl>
      <w:tblPr>
        <w:tblStyle w:val="a9"/>
        <w:tblW w:w="0" w:type="auto"/>
        <w:tblLook w:val="04A0"/>
      </w:tblPr>
      <w:tblGrid>
        <w:gridCol w:w="4261"/>
        <w:gridCol w:w="4261"/>
      </w:tblGrid>
      <w:tr w:rsidR="00305365" w:rsidTr="00305365">
        <w:tc>
          <w:tcPr>
            <w:tcW w:w="4261" w:type="dxa"/>
          </w:tcPr>
          <w:p w:rsidR="00305365" w:rsidRPr="00924727" w:rsidRDefault="00305365" w:rsidP="00305365">
            <w:pPr>
              <w:spacing w:line="440" w:lineRule="atLeast"/>
              <w:rPr>
                <w:rFonts w:ascii="宋体" w:hAnsi="宋体"/>
                <w:szCs w:val="21"/>
              </w:rPr>
            </w:pPr>
            <w:r w:rsidRPr="00924727">
              <w:rPr>
                <w:rFonts w:ascii="宋体" w:hAnsi="宋体" w:hint="eastAsia"/>
                <w:szCs w:val="21"/>
              </w:rPr>
              <w:t>投标单位名称</w:t>
            </w:r>
            <w:r w:rsidR="00AA2A8F">
              <w:rPr>
                <w:rFonts w:ascii="宋体" w:hAnsi="宋体" w:hint="eastAsia"/>
                <w:szCs w:val="21"/>
              </w:rPr>
              <w:t>：</w:t>
            </w:r>
          </w:p>
        </w:tc>
        <w:tc>
          <w:tcPr>
            <w:tcW w:w="4261" w:type="dxa"/>
          </w:tcPr>
          <w:p w:rsidR="00305365" w:rsidRDefault="00305365" w:rsidP="00305365">
            <w:pPr>
              <w:spacing w:line="440" w:lineRule="atLeast"/>
              <w:rPr>
                <w:rFonts w:ascii="宋体" w:hAnsi="宋体"/>
                <w:sz w:val="28"/>
                <w:szCs w:val="28"/>
              </w:rPr>
            </w:pPr>
          </w:p>
        </w:tc>
      </w:tr>
      <w:tr w:rsidR="00305365" w:rsidTr="00AD32B2">
        <w:tc>
          <w:tcPr>
            <w:tcW w:w="8522" w:type="dxa"/>
            <w:gridSpan w:val="2"/>
          </w:tcPr>
          <w:p w:rsidR="00305365" w:rsidRDefault="00305365" w:rsidP="00305365">
            <w:pPr>
              <w:spacing w:line="440" w:lineRule="atLeast"/>
              <w:rPr>
                <w:rFonts w:ascii="宋体" w:hAnsi="宋体"/>
                <w:sz w:val="28"/>
                <w:szCs w:val="28"/>
              </w:rPr>
            </w:pPr>
          </w:p>
          <w:p w:rsidR="00305365" w:rsidRDefault="00305365" w:rsidP="00305365">
            <w:pPr>
              <w:spacing w:line="440" w:lineRule="atLeast"/>
              <w:rPr>
                <w:rFonts w:ascii="宋体" w:hAnsi="宋体"/>
                <w:sz w:val="28"/>
                <w:szCs w:val="28"/>
              </w:rPr>
            </w:pPr>
          </w:p>
          <w:p w:rsidR="00305365" w:rsidRDefault="00305365" w:rsidP="00305365">
            <w:pPr>
              <w:spacing w:line="440" w:lineRule="atLeast"/>
              <w:rPr>
                <w:rFonts w:ascii="宋体" w:hAnsi="宋体"/>
                <w:sz w:val="28"/>
                <w:szCs w:val="28"/>
              </w:rPr>
            </w:pPr>
          </w:p>
          <w:p w:rsidR="00305365" w:rsidRDefault="00305365" w:rsidP="00305365">
            <w:pPr>
              <w:spacing w:line="440" w:lineRule="atLeast"/>
              <w:rPr>
                <w:rFonts w:ascii="宋体" w:hAnsi="宋体"/>
                <w:sz w:val="28"/>
                <w:szCs w:val="28"/>
              </w:rPr>
            </w:pPr>
          </w:p>
          <w:p w:rsidR="00305365" w:rsidRDefault="00305365" w:rsidP="00305365">
            <w:pPr>
              <w:spacing w:line="440" w:lineRule="atLeast"/>
              <w:rPr>
                <w:rFonts w:ascii="宋体" w:hAnsi="宋体"/>
                <w:sz w:val="28"/>
                <w:szCs w:val="28"/>
              </w:rPr>
            </w:pPr>
          </w:p>
          <w:p w:rsidR="00305365" w:rsidRDefault="00305365" w:rsidP="00305365">
            <w:pPr>
              <w:spacing w:line="440" w:lineRule="atLeast"/>
              <w:rPr>
                <w:rFonts w:ascii="宋体" w:hAnsi="宋体"/>
                <w:sz w:val="28"/>
                <w:szCs w:val="28"/>
              </w:rPr>
            </w:pPr>
          </w:p>
          <w:p w:rsidR="00305365" w:rsidRDefault="00305365" w:rsidP="00305365">
            <w:pPr>
              <w:spacing w:line="440" w:lineRule="atLeast"/>
              <w:rPr>
                <w:rFonts w:ascii="宋体" w:hAnsi="宋体"/>
                <w:sz w:val="28"/>
                <w:szCs w:val="28"/>
              </w:rPr>
            </w:pPr>
          </w:p>
          <w:p w:rsidR="00305365" w:rsidRDefault="00305365" w:rsidP="00305365">
            <w:pPr>
              <w:spacing w:line="440" w:lineRule="atLeast"/>
              <w:rPr>
                <w:rFonts w:ascii="宋体" w:hAnsi="宋体"/>
                <w:sz w:val="28"/>
                <w:szCs w:val="28"/>
              </w:rPr>
            </w:pPr>
          </w:p>
          <w:p w:rsidR="00305365" w:rsidRDefault="00305365" w:rsidP="00305365">
            <w:pPr>
              <w:spacing w:line="440" w:lineRule="atLeast"/>
              <w:rPr>
                <w:rFonts w:ascii="宋体" w:hAnsi="宋体"/>
                <w:sz w:val="28"/>
                <w:szCs w:val="28"/>
              </w:rPr>
            </w:pPr>
          </w:p>
          <w:p w:rsidR="00305365" w:rsidRDefault="00305365" w:rsidP="00305365">
            <w:pPr>
              <w:spacing w:line="440" w:lineRule="atLeast"/>
              <w:rPr>
                <w:rFonts w:ascii="宋体" w:hAnsi="宋体"/>
                <w:sz w:val="28"/>
                <w:szCs w:val="28"/>
              </w:rPr>
            </w:pPr>
          </w:p>
          <w:p w:rsidR="00305365" w:rsidRDefault="00305365" w:rsidP="00305365">
            <w:pPr>
              <w:spacing w:line="440" w:lineRule="atLeast"/>
              <w:rPr>
                <w:rFonts w:ascii="宋体" w:hAnsi="宋体"/>
                <w:sz w:val="28"/>
                <w:szCs w:val="28"/>
              </w:rPr>
            </w:pPr>
          </w:p>
          <w:p w:rsidR="00305365" w:rsidRDefault="00305365" w:rsidP="00305365">
            <w:pPr>
              <w:spacing w:line="440" w:lineRule="atLeast"/>
              <w:rPr>
                <w:rFonts w:ascii="宋体" w:hAnsi="宋体"/>
                <w:sz w:val="28"/>
                <w:szCs w:val="28"/>
              </w:rPr>
            </w:pPr>
          </w:p>
        </w:tc>
      </w:tr>
    </w:tbl>
    <w:p w:rsidR="00305365" w:rsidRDefault="00305365" w:rsidP="00305365">
      <w:pPr>
        <w:spacing w:line="440" w:lineRule="atLeast"/>
        <w:rPr>
          <w:rFonts w:ascii="宋体" w:hAnsi="宋体"/>
          <w:b/>
          <w:sz w:val="28"/>
          <w:szCs w:val="28"/>
        </w:rPr>
      </w:pPr>
    </w:p>
    <w:p w:rsidR="00305365" w:rsidRPr="00E726A8" w:rsidRDefault="00305365" w:rsidP="00E726A8">
      <w:pPr>
        <w:spacing w:line="440" w:lineRule="atLeast"/>
        <w:ind w:firstLineChars="1650" w:firstLine="3465"/>
        <w:rPr>
          <w:rFonts w:ascii="宋体" w:hAnsi="宋体"/>
          <w:szCs w:val="21"/>
        </w:rPr>
      </w:pPr>
      <w:r w:rsidRPr="00E726A8">
        <w:rPr>
          <w:rFonts w:ascii="宋体" w:hAnsi="宋体" w:hint="eastAsia"/>
          <w:szCs w:val="21"/>
        </w:rPr>
        <w:t>投标单位：                    （公章）</w:t>
      </w:r>
    </w:p>
    <w:p w:rsidR="00305365" w:rsidRPr="00E726A8" w:rsidRDefault="00305365" w:rsidP="00E726A8">
      <w:pPr>
        <w:spacing w:line="440" w:lineRule="atLeast"/>
        <w:ind w:firstLineChars="1650" w:firstLine="3465"/>
        <w:rPr>
          <w:rFonts w:ascii="宋体" w:hAnsi="宋体"/>
          <w:szCs w:val="21"/>
        </w:rPr>
      </w:pPr>
      <w:r w:rsidRPr="00E726A8">
        <w:rPr>
          <w:rFonts w:ascii="宋体" w:hAnsi="宋体" w:hint="eastAsia"/>
          <w:szCs w:val="21"/>
        </w:rPr>
        <w:t>日    期：</w:t>
      </w:r>
    </w:p>
    <w:p w:rsidR="00305365" w:rsidRPr="00E726A8" w:rsidRDefault="00305365" w:rsidP="00305365">
      <w:pPr>
        <w:spacing w:line="440" w:lineRule="atLeast"/>
        <w:rPr>
          <w:rFonts w:ascii="宋体" w:hAnsi="宋体"/>
          <w:b/>
          <w:szCs w:val="21"/>
        </w:rPr>
      </w:pPr>
    </w:p>
    <w:p w:rsidR="00305365" w:rsidRDefault="00305365" w:rsidP="00305365">
      <w:pPr>
        <w:spacing w:line="440" w:lineRule="atLeast"/>
        <w:rPr>
          <w:rFonts w:ascii="宋体" w:hAnsi="宋体"/>
          <w:b/>
          <w:sz w:val="28"/>
          <w:szCs w:val="28"/>
        </w:rPr>
      </w:pPr>
    </w:p>
    <w:p w:rsidR="00E726A8" w:rsidRDefault="00E726A8" w:rsidP="00305365">
      <w:pPr>
        <w:spacing w:line="440" w:lineRule="atLeast"/>
        <w:rPr>
          <w:rFonts w:ascii="宋体" w:hAnsi="宋体"/>
          <w:b/>
          <w:sz w:val="28"/>
          <w:szCs w:val="28"/>
        </w:rPr>
      </w:pPr>
    </w:p>
    <w:p w:rsidR="00E726A8" w:rsidRDefault="00E726A8" w:rsidP="00305365">
      <w:pPr>
        <w:spacing w:line="440" w:lineRule="atLeast"/>
        <w:rPr>
          <w:rFonts w:ascii="宋体" w:hAnsi="宋体"/>
          <w:b/>
          <w:sz w:val="28"/>
          <w:szCs w:val="28"/>
        </w:rPr>
      </w:pPr>
    </w:p>
    <w:p w:rsidR="00305365" w:rsidRDefault="00924727" w:rsidP="00924727">
      <w:pPr>
        <w:spacing w:line="440" w:lineRule="atLeast"/>
        <w:jc w:val="center"/>
        <w:rPr>
          <w:rFonts w:ascii="宋体" w:hAnsi="宋体"/>
          <w:b/>
          <w:sz w:val="28"/>
          <w:szCs w:val="28"/>
        </w:rPr>
      </w:pPr>
      <w:r>
        <w:rPr>
          <w:rFonts w:ascii="宋体" w:hAnsi="宋体" w:hint="eastAsia"/>
          <w:b/>
          <w:sz w:val="28"/>
          <w:szCs w:val="28"/>
        </w:rPr>
        <w:lastRenderedPageBreak/>
        <w:t>投标人近三年已完成的类似工程项目一览表</w:t>
      </w:r>
    </w:p>
    <w:p w:rsidR="00924727" w:rsidRDefault="00924727" w:rsidP="00924727">
      <w:pPr>
        <w:spacing w:line="440" w:lineRule="atLeast"/>
        <w:jc w:val="center"/>
        <w:rPr>
          <w:rFonts w:ascii="宋体" w:hAnsi="宋体"/>
          <w:b/>
          <w:sz w:val="28"/>
          <w:szCs w:val="28"/>
        </w:rPr>
      </w:pPr>
    </w:p>
    <w:tbl>
      <w:tblPr>
        <w:tblStyle w:val="a9"/>
        <w:tblW w:w="0" w:type="auto"/>
        <w:tblLook w:val="04A0"/>
      </w:tblPr>
      <w:tblGrid>
        <w:gridCol w:w="2093"/>
        <w:gridCol w:w="6429"/>
      </w:tblGrid>
      <w:tr w:rsidR="00924727" w:rsidTr="00924727">
        <w:tc>
          <w:tcPr>
            <w:tcW w:w="2093" w:type="dxa"/>
          </w:tcPr>
          <w:p w:rsidR="00924727" w:rsidRPr="00924727" w:rsidRDefault="00924727" w:rsidP="00924727">
            <w:pPr>
              <w:spacing w:line="440" w:lineRule="atLeast"/>
              <w:jc w:val="center"/>
              <w:rPr>
                <w:rFonts w:ascii="宋体" w:hAnsi="宋体"/>
                <w:sz w:val="24"/>
              </w:rPr>
            </w:pPr>
            <w:r w:rsidRPr="00924727">
              <w:rPr>
                <w:rFonts w:ascii="宋体" w:hAnsi="宋体" w:hint="eastAsia"/>
                <w:sz w:val="24"/>
              </w:rPr>
              <w:t>项目名称</w:t>
            </w:r>
          </w:p>
        </w:tc>
        <w:tc>
          <w:tcPr>
            <w:tcW w:w="6429" w:type="dxa"/>
          </w:tcPr>
          <w:p w:rsidR="00924727" w:rsidRDefault="00924727" w:rsidP="00305365">
            <w:pPr>
              <w:spacing w:line="440" w:lineRule="atLeast"/>
              <w:rPr>
                <w:rFonts w:ascii="宋体" w:hAnsi="宋体"/>
                <w:b/>
                <w:sz w:val="28"/>
                <w:szCs w:val="28"/>
              </w:rPr>
            </w:pPr>
          </w:p>
        </w:tc>
      </w:tr>
      <w:tr w:rsidR="00924727" w:rsidTr="00924727">
        <w:tc>
          <w:tcPr>
            <w:tcW w:w="2093" w:type="dxa"/>
          </w:tcPr>
          <w:p w:rsidR="00924727" w:rsidRPr="00924727" w:rsidRDefault="00924727" w:rsidP="00924727">
            <w:pPr>
              <w:spacing w:line="440" w:lineRule="atLeast"/>
              <w:jc w:val="center"/>
              <w:rPr>
                <w:rFonts w:ascii="宋体" w:hAnsi="宋体"/>
                <w:sz w:val="24"/>
              </w:rPr>
            </w:pPr>
            <w:r w:rsidRPr="00924727">
              <w:rPr>
                <w:rFonts w:ascii="宋体" w:hAnsi="宋体" w:hint="eastAsia"/>
                <w:sz w:val="24"/>
              </w:rPr>
              <w:t>项目所在地</w:t>
            </w:r>
          </w:p>
        </w:tc>
        <w:tc>
          <w:tcPr>
            <w:tcW w:w="6429" w:type="dxa"/>
          </w:tcPr>
          <w:p w:rsidR="00924727" w:rsidRDefault="00924727" w:rsidP="00305365">
            <w:pPr>
              <w:spacing w:line="440" w:lineRule="atLeast"/>
              <w:rPr>
                <w:rFonts w:ascii="宋体" w:hAnsi="宋体"/>
                <w:b/>
                <w:sz w:val="28"/>
                <w:szCs w:val="28"/>
              </w:rPr>
            </w:pPr>
          </w:p>
        </w:tc>
      </w:tr>
      <w:tr w:rsidR="00924727" w:rsidTr="00924727">
        <w:tc>
          <w:tcPr>
            <w:tcW w:w="2093" w:type="dxa"/>
          </w:tcPr>
          <w:p w:rsidR="00924727" w:rsidRPr="00924727" w:rsidRDefault="00924727" w:rsidP="00924727">
            <w:pPr>
              <w:spacing w:line="440" w:lineRule="atLeast"/>
              <w:jc w:val="center"/>
              <w:rPr>
                <w:rFonts w:ascii="宋体" w:hAnsi="宋体"/>
                <w:sz w:val="24"/>
              </w:rPr>
            </w:pPr>
            <w:r w:rsidRPr="00924727">
              <w:rPr>
                <w:rFonts w:ascii="宋体" w:hAnsi="宋体" w:hint="eastAsia"/>
                <w:sz w:val="24"/>
              </w:rPr>
              <w:t>发包人名称</w:t>
            </w:r>
          </w:p>
        </w:tc>
        <w:tc>
          <w:tcPr>
            <w:tcW w:w="6429" w:type="dxa"/>
          </w:tcPr>
          <w:p w:rsidR="00924727" w:rsidRDefault="00924727" w:rsidP="00305365">
            <w:pPr>
              <w:spacing w:line="440" w:lineRule="atLeast"/>
              <w:rPr>
                <w:rFonts w:ascii="宋体" w:hAnsi="宋体"/>
                <w:b/>
                <w:sz w:val="28"/>
                <w:szCs w:val="28"/>
              </w:rPr>
            </w:pPr>
          </w:p>
        </w:tc>
      </w:tr>
      <w:tr w:rsidR="00924727" w:rsidTr="00924727">
        <w:tc>
          <w:tcPr>
            <w:tcW w:w="2093" w:type="dxa"/>
          </w:tcPr>
          <w:p w:rsidR="00924727" w:rsidRPr="00924727" w:rsidRDefault="00924727" w:rsidP="00924727">
            <w:pPr>
              <w:spacing w:line="440" w:lineRule="atLeast"/>
              <w:jc w:val="center"/>
              <w:rPr>
                <w:rFonts w:ascii="宋体" w:hAnsi="宋体"/>
                <w:sz w:val="24"/>
              </w:rPr>
            </w:pPr>
            <w:r w:rsidRPr="00924727">
              <w:rPr>
                <w:rFonts w:ascii="宋体" w:hAnsi="宋体" w:hint="eastAsia"/>
                <w:sz w:val="24"/>
              </w:rPr>
              <w:t>合同价格</w:t>
            </w:r>
          </w:p>
        </w:tc>
        <w:tc>
          <w:tcPr>
            <w:tcW w:w="6429" w:type="dxa"/>
          </w:tcPr>
          <w:p w:rsidR="00924727" w:rsidRDefault="00924727" w:rsidP="00305365">
            <w:pPr>
              <w:spacing w:line="440" w:lineRule="atLeast"/>
              <w:rPr>
                <w:rFonts w:ascii="宋体" w:hAnsi="宋体"/>
                <w:b/>
                <w:sz w:val="28"/>
                <w:szCs w:val="28"/>
              </w:rPr>
            </w:pPr>
          </w:p>
        </w:tc>
      </w:tr>
      <w:tr w:rsidR="00924727" w:rsidTr="00924727">
        <w:tc>
          <w:tcPr>
            <w:tcW w:w="2093" w:type="dxa"/>
          </w:tcPr>
          <w:p w:rsidR="00924727" w:rsidRPr="00924727" w:rsidRDefault="00924727" w:rsidP="00924727">
            <w:pPr>
              <w:spacing w:line="440" w:lineRule="atLeast"/>
              <w:jc w:val="center"/>
              <w:rPr>
                <w:rFonts w:ascii="宋体" w:hAnsi="宋体"/>
                <w:sz w:val="24"/>
              </w:rPr>
            </w:pPr>
            <w:r w:rsidRPr="00924727">
              <w:rPr>
                <w:rFonts w:ascii="宋体" w:hAnsi="宋体" w:hint="eastAsia"/>
                <w:sz w:val="24"/>
              </w:rPr>
              <w:t>工作期限</w:t>
            </w:r>
          </w:p>
        </w:tc>
        <w:tc>
          <w:tcPr>
            <w:tcW w:w="6429" w:type="dxa"/>
          </w:tcPr>
          <w:p w:rsidR="00924727" w:rsidRDefault="00924727" w:rsidP="00305365">
            <w:pPr>
              <w:spacing w:line="440" w:lineRule="atLeast"/>
              <w:rPr>
                <w:rFonts w:ascii="宋体" w:hAnsi="宋体"/>
                <w:b/>
                <w:sz w:val="28"/>
                <w:szCs w:val="28"/>
              </w:rPr>
            </w:pPr>
          </w:p>
        </w:tc>
      </w:tr>
      <w:tr w:rsidR="00924727" w:rsidTr="00924727">
        <w:tc>
          <w:tcPr>
            <w:tcW w:w="2093" w:type="dxa"/>
          </w:tcPr>
          <w:p w:rsidR="00924727" w:rsidRPr="00924727" w:rsidRDefault="00924727" w:rsidP="00924727">
            <w:pPr>
              <w:spacing w:line="440" w:lineRule="atLeast"/>
              <w:jc w:val="center"/>
              <w:rPr>
                <w:rFonts w:ascii="宋体" w:hAnsi="宋体"/>
                <w:sz w:val="24"/>
              </w:rPr>
            </w:pPr>
            <w:r w:rsidRPr="00924727">
              <w:rPr>
                <w:rFonts w:ascii="宋体" w:hAnsi="宋体" w:hint="eastAsia"/>
                <w:sz w:val="24"/>
              </w:rPr>
              <w:t>承担的工作内容</w:t>
            </w:r>
          </w:p>
        </w:tc>
        <w:tc>
          <w:tcPr>
            <w:tcW w:w="6429" w:type="dxa"/>
          </w:tcPr>
          <w:p w:rsidR="00924727" w:rsidRDefault="00924727" w:rsidP="00305365">
            <w:pPr>
              <w:spacing w:line="440" w:lineRule="atLeast"/>
              <w:rPr>
                <w:rFonts w:ascii="宋体" w:hAnsi="宋体"/>
                <w:b/>
                <w:sz w:val="28"/>
                <w:szCs w:val="28"/>
              </w:rPr>
            </w:pPr>
          </w:p>
        </w:tc>
      </w:tr>
      <w:tr w:rsidR="00924727" w:rsidTr="00924727">
        <w:tc>
          <w:tcPr>
            <w:tcW w:w="2093" w:type="dxa"/>
          </w:tcPr>
          <w:p w:rsidR="00924727" w:rsidRPr="00924727" w:rsidRDefault="00924727" w:rsidP="00924727">
            <w:pPr>
              <w:spacing w:line="440" w:lineRule="atLeast"/>
              <w:jc w:val="center"/>
              <w:rPr>
                <w:rFonts w:ascii="宋体" w:hAnsi="宋体"/>
                <w:sz w:val="24"/>
              </w:rPr>
            </w:pPr>
            <w:r>
              <w:rPr>
                <w:rFonts w:ascii="宋体" w:hAnsi="宋体" w:hint="eastAsia"/>
                <w:sz w:val="24"/>
              </w:rPr>
              <w:t>工程质量</w:t>
            </w:r>
          </w:p>
        </w:tc>
        <w:tc>
          <w:tcPr>
            <w:tcW w:w="6429" w:type="dxa"/>
          </w:tcPr>
          <w:p w:rsidR="00924727" w:rsidRDefault="00924727" w:rsidP="00305365">
            <w:pPr>
              <w:spacing w:line="440" w:lineRule="atLeast"/>
              <w:rPr>
                <w:rFonts w:ascii="宋体" w:hAnsi="宋体"/>
                <w:b/>
                <w:sz w:val="28"/>
                <w:szCs w:val="28"/>
              </w:rPr>
            </w:pPr>
          </w:p>
        </w:tc>
      </w:tr>
      <w:tr w:rsidR="00924727" w:rsidTr="00924727">
        <w:tc>
          <w:tcPr>
            <w:tcW w:w="2093" w:type="dxa"/>
          </w:tcPr>
          <w:p w:rsidR="00924727" w:rsidRPr="00924727" w:rsidRDefault="00924727" w:rsidP="00924727">
            <w:pPr>
              <w:spacing w:line="440" w:lineRule="atLeast"/>
              <w:jc w:val="center"/>
              <w:rPr>
                <w:rFonts w:ascii="宋体" w:hAnsi="宋体"/>
                <w:sz w:val="24"/>
              </w:rPr>
            </w:pPr>
            <w:r>
              <w:rPr>
                <w:rFonts w:ascii="宋体" w:hAnsi="宋体" w:hint="eastAsia"/>
                <w:sz w:val="24"/>
              </w:rPr>
              <w:t>项目负责人</w:t>
            </w:r>
          </w:p>
        </w:tc>
        <w:tc>
          <w:tcPr>
            <w:tcW w:w="6429" w:type="dxa"/>
          </w:tcPr>
          <w:p w:rsidR="00924727" w:rsidRDefault="00924727" w:rsidP="00305365">
            <w:pPr>
              <w:spacing w:line="440" w:lineRule="atLeast"/>
              <w:rPr>
                <w:rFonts w:ascii="宋体" w:hAnsi="宋体"/>
                <w:b/>
                <w:sz w:val="28"/>
                <w:szCs w:val="28"/>
              </w:rPr>
            </w:pPr>
          </w:p>
        </w:tc>
      </w:tr>
      <w:tr w:rsidR="00924727" w:rsidTr="00924727">
        <w:tc>
          <w:tcPr>
            <w:tcW w:w="2093" w:type="dxa"/>
          </w:tcPr>
          <w:p w:rsidR="00924727" w:rsidRDefault="00924727" w:rsidP="00924727">
            <w:pPr>
              <w:spacing w:line="440" w:lineRule="atLeast"/>
              <w:jc w:val="center"/>
              <w:rPr>
                <w:rFonts w:ascii="宋体" w:hAnsi="宋体"/>
                <w:sz w:val="24"/>
              </w:rPr>
            </w:pPr>
          </w:p>
          <w:p w:rsidR="00924727" w:rsidRDefault="00924727" w:rsidP="00924727">
            <w:pPr>
              <w:spacing w:line="440" w:lineRule="atLeast"/>
              <w:jc w:val="center"/>
              <w:rPr>
                <w:rFonts w:ascii="宋体" w:hAnsi="宋体"/>
                <w:sz w:val="24"/>
              </w:rPr>
            </w:pPr>
          </w:p>
          <w:p w:rsidR="00924727" w:rsidRDefault="00924727" w:rsidP="00924727">
            <w:pPr>
              <w:spacing w:line="440" w:lineRule="atLeast"/>
              <w:jc w:val="center"/>
              <w:rPr>
                <w:rFonts w:ascii="宋体" w:hAnsi="宋体"/>
                <w:sz w:val="24"/>
              </w:rPr>
            </w:pPr>
          </w:p>
          <w:p w:rsidR="00924727" w:rsidRDefault="00924727" w:rsidP="00924727">
            <w:pPr>
              <w:spacing w:line="440" w:lineRule="atLeast"/>
              <w:jc w:val="center"/>
              <w:rPr>
                <w:rFonts w:ascii="宋体" w:hAnsi="宋体"/>
                <w:sz w:val="24"/>
              </w:rPr>
            </w:pPr>
            <w:r>
              <w:rPr>
                <w:rFonts w:ascii="宋体" w:hAnsi="宋体" w:hint="eastAsia"/>
                <w:sz w:val="24"/>
              </w:rPr>
              <w:t>项目描述</w:t>
            </w:r>
          </w:p>
          <w:p w:rsidR="00924727" w:rsidRDefault="00924727" w:rsidP="00924727">
            <w:pPr>
              <w:spacing w:line="440" w:lineRule="atLeast"/>
              <w:jc w:val="center"/>
              <w:rPr>
                <w:rFonts w:ascii="宋体" w:hAnsi="宋体"/>
                <w:sz w:val="24"/>
              </w:rPr>
            </w:pPr>
          </w:p>
          <w:p w:rsidR="00924727" w:rsidRDefault="00924727" w:rsidP="00924727">
            <w:pPr>
              <w:spacing w:line="440" w:lineRule="atLeast"/>
              <w:jc w:val="center"/>
              <w:rPr>
                <w:rFonts w:ascii="宋体" w:hAnsi="宋体"/>
                <w:sz w:val="24"/>
              </w:rPr>
            </w:pPr>
          </w:p>
          <w:p w:rsidR="00924727" w:rsidRDefault="00924727" w:rsidP="00924727">
            <w:pPr>
              <w:spacing w:line="440" w:lineRule="atLeast"/>
              <w:jc w:val="center"/>
              <w:rPr>
                <w:rFonts w:ascii="宋体" w:hAnsi="宋体"/>
                <w:sz w:val="24"/>
              </w:rPr>
            </w:pPr>
          </w:p>
        </w:tc>
        <w:tc>
          <w:tcPr>
            <w:tcW w:w="6429" w:type="dxa"/>
          </w:tcPr>
          <w:p w:rsidR="00924727" w:rsidRDefault="00924727" w:rsidP="00305365">
            <w:pPr>
              <w:spacing w:line="440" w:lineRule="atLeast"/>
              <w:rPr>
                <w:rFonts w:ascii="宋体" w:hAnsi="宋体"/>
                <w:b/>
                <w:sz w:val="28"/>
                <w:szCs w:val="28"/>
              </w:rPr>
            </w:pPr>
          </w:p>
        </w:tc>
      </w:tr>
      <w:tr w:rsidR="00924727" w:rsidTr="00924727">
        <w:tc>
          <w:tcPr>
            <w:tcW w:w="2093" w:type="dxa"/>
          </w:tcPr>
          <w:p w:rsidR="00924727" w:rsidRDefault="00924727" w:rsidP="00305365">
            <w:pPr>
              <w:spacing w:line="440" w:lineRule="atLeast"/>
              <w:rPr>
                <w:rFonts w:ascii="宋体" w:hAnsi="宋体"/>
                <w:sz w:val="24"/>
              </w:rPr>
            </w:pPr>
          </w:p>
          <w:p w:rsidR="00924727" w:rsidRDefault="00924727" w:rsidP="00305365">
            <w:pPr>
              <w:spacing w:line="440" w:lineRule="atLeast"/>
              <w:rPr>
                <w:rFonts w:ascii="宋体" w:hAnsi="宋体"/>
                <w:sz w:val="24"/>
              </w:rPr>
            </w:pPr>
          </w:p>
          <w:p w:rsidR="00924727" w:rsidRDefault="00924727" w:rsidP="00305365">
            <w:pPr>
              <w:spacing w:line="440" w:lineRule="atLeast"/>
              <w:rPr>
                <w:rFonts w:ascii="宋体" w:hAnsi="宋体"/>
                <w:sz w:val="24"/>
              </w:rPr>
            </w:pPr>
          </w:p>
          <w:p w:rsidR="00924727" w:rsidRDefault="00924727" w:rsidP="00924727">
            <w:pPr>
              <w:spacing w:line="440" w:lineRule="atLeast"/>
              <w:jc w:val="center"/>
              <w:rPr>
                <w:rFonts w:ascii="宋体" w:hAnsi="宋体"/>
                <w:sz w:val="24"/>
              </w:rPr>
            </w:pPr>
            <w:r>
              <w:rPr>
                <w:rFonts w:ascii="宋体" w:hAnsi="宋体" w:hint="eastAsia"/>
                <w:sz w:val="24"/>
              </w:rPr>
              <w:t>备注</w:t>
            </w:r>
          </w:p>
          <w:p w:rsidR="00924727" w:rsidRDefault="00924727" w:rsidP="00305365">
            <w:pPr>
              <w:spacing w:line="440" w:lineRule="atLeast"/>
              <w:rPr>
                <w:rFonts w:ascii="宋体" w:hAnsi="宋体"/>
                <w:sz w:val="24"/>
              </w:rPr>
            </w:pPr>
          </w:p>
          <w:p w:rsidR="00924727" w:rsidRDefault="00924727" w:rsidP="00305365">
            <w:pPr>
              <w:spacing w:line="440" w:lineRule="atLeast"/>
              <w:rPr>
                <w:rFonts w:ascii="宋体" w:hAnsi="宋体"/>
                <w:sz w:val="24"/>
              </w:rPr>
            </w:pPr>
          </w:p>
          <w:p w:rsidR="00924727" w:rsidRDefault="00924727" w:rsidP="00305365">
            <w:pPr>
              <w:spacing w:line="440" w:lineRule="atLeast"/>
              <w:rPr>
                <w:rFonts w:ascii="宋体" w:hAnsi="宋体"/>
                <w:sz w:val="24"/>
              </w:rPr>
            </w:pPr>
          </w:p>
        </w:tc>
        <w:tc>
          <w:tcPr>
            <w:tcW w:w="6429" w:type="dxa"/>
          </w:tcPr>
          <w:p w:rsidR="00924727" w:rsidRDefault="00924727" w:rsidP="00305365">
            <w:pPr>
              <w:spacing w:line="440" w:lineRule="atLeast"/>
              <w:rPr>
                <w:rFonts w:ascii="宋体" w:hAnsi="宋体"/>
                <w:b/>
                <w:sz w:val="28"/>
                <w:szCs w:val="28"/>
              </w:rPr>
            </w:pPr>
          </w:p>
        </w:tc>
      </w:tr>
    </w:tbl>
    <w:p w:rsidR="00305365" w:rsidRPr="00E726A8" w:rsidRDefault="00924727" w:rsidP="00924727">
      <w:pPr>
        <w:spacing w:line="440" w:lineRule="atLeast"/>
        <w:rPr>
          <w:rFonts w:ascii="宋体" w:hAnsi="宋体"/>
          <w:b/>
          <w:szCs w:val="21"/>
        </w:rPr>
      </w:pPr>
      <w:r w:rsidRPr="00E726A8">
        <w:rPr>
          <w:rFonts w:ascii="宋体" w:hAnsi="宋体" w:hint="eastAsia"/>
          <w:b/>
          <w:szCs w:val="21"/>
        </w:rPr>
        <w:t>注：近三年已完成的类似项目设计合同协议书或中标通知书复印件附后。所有复印件须要清晰、字迹清楚。</w:t>
      </w:r>
    </w:p>
    <w:p w:rsidR="00305365" w:rsidRPr="00924727" w:rsidRDefault="00305365" w:rsidP="00924727">
      <w:pPr>
        <w:spacing w:line="440" w:lineRule="atLeast"/>
        <w:rPr>
          <w:rFonts w:ascii="宋体" w:hAnsi="宋体"/>
          <w:sz w:val="30"/>
          <w:szCs w:val="30"/>
        </w:rPr>
      </w:pPr>
      <w:r>
        <w:rPr>
          <w:rFonts w:ascii="宋体" w:hAnsi="宋体"/>
          <w:b/>
          <w:sz w:val="36"/>
          <w:szCs w:val="36"/>
        </w:rPr>
        <w:br w:type="page"/>
      </w:r>
      <w:r>
        <w:rPr>
          <w:rFonts w:ascii="宋体" w:hAnsi="宋体" w:hint="eastAsia"/>
          <w:b/>
          <w:sz w:val="36"/>
          <w:szCs w:val="36"/>
        </w:rPr>
        <w:lastRenderedPageBreak/>
        <w:t>规划设计文字说明书</w:t>
      </w:r>
    </w:p>
    <w:p w:rsidR="00305365" w:rsidRDefault="00305365" w:rsidP="00305365">
      <w:pPr>
        <w:numPr>
          <w:ilvl w:val="1"/>
          <w:numId w:val="6"/>
        </w:numPr>
        <w:spacing w:line="440" w:lineRule="atLeast"/>
        <w:rPr>
          <w:rFonts w:ascii="宋体" w:hAnsi="宋体"/>
          <w:sz w:val="24"/>
        </w:rPr>
      </w:pPr>
      <w:r>
        <w:rPr>
          <w:rFonts w:ascii="宋体" w:hAnsi="宋体" w:hint="eastAsia"/>
          <w:sz w:val="24"/>
        </w:rPr>
        <w:t>对招标项目的理解</w:t>
      </w:r>
    </w:p>
    <w:p w:rsidR="00305365" w:rsidRDefault="00305365" w:rsidP="00305365">
      <w:pPr>
        <w:numPr>
          <w:ilvl w:val="1"/>
          <w:numId w:val="6"/>
        </w:numPr>
        <w:spacing w:line="440" w:lineRule="atLeast"/>
        <w:rPr>
          <w:rFonts w:ascii="宋体" w:hAnsi="宋体"/>
          <w:sz w:val="24"/>
        </w:rPr>
      </w:pPr>
      <w:r>
        <w:rPr>
          <w:rFonts w:ascii="宋体" w:hAnsi="宋体" w:hint="eastAsia"/>
          <w:sz w:val="24"/>
        </w:rPr>
        <w:t>对招标项目所在地区建设条件的认识</w:t>
      </w:r>
    </w:p>
    <w:p w:rsidR="00305365" w:rsidRDefault="00305365" w:rsidP="00305365">
      <w:pPr>
        <w:numPr>
          <w:ilvl w:val="1"/>
          <w:numId w:val="6"/>
        </w:numPr>
        <w:spacing w:line="440" w:lineRule="atLeast"/>
        <w:rPr>
          <w:rFonts w:ascii="宋体" w:hAnsi="宋体"/>
          <w:sz w:val="24"/>
        </w:rPr>
      </w:pPr>
      <w:r>
        <w:rPr>
          <w:rFonts w:ascii="宋体" w:hAnsi="宋体" w:hint="eastAsia"/>
          <w:sz w:val="24"/>
        </w:rPr>
        <w:t>总体设计思路</w:t>
      </w:r>
    </w:p>
    <w:p w:rsidR="00305365" w:rsidRDefault="00305365" w:rsidP="00305365">
      <w:pPr>
        <w:numPr>
          <w:ilvl w:val="1"/>
          <w:numId w:val="6"/>
        </w:numPr>
        <w:spacing w:line="440" w:lineRule="atLeast"/>
        <w:rPr>
          <w:rFonts w:ascii="宋体" w:hAnsi="宋体"/>
          <w:sz w:val="24"/>
        </w:rPr>
      </w:pPr>
      <w:r>
        <w:rPr>
          <w:rFonts w:ascii="宋体" w:hAnsi="宋体" w:hint="eastAsia"/>
          <w:sz w:val="24"/>
        </w:rPr>
        <w:t>总体设计理念</w:t>
      </w:r>
    </w:p>
    <w:p w:rsidR="00305365" w:rsidRDefault="00305365" w:rsidP="00305365">
      <w:pPr>
        <w:spacing w:line="440" w:lineRule="atLeast"/>
        <w:ind w:left="420"/>
        <w:rPr>
          <w:rFonts w:ascii="宋体" w:hAnsi="宋体"/>
          <w:sz w:val="24"/>
        </w:rPr>
      </w:pPr>
    </w:p>
    <w:p w:rsidR="00305365" w:rsidRDefault="00305365" w:rsidP="00305365">
      <w:pPr>
        <w:spacing w:line="440" w:lineRule="atLeast"/>
        <w:rPr>
          <w:rFonts w:ascii="宋体" w:hAnsi="宋体"/>
          <w:b/>
          <w:sz w:val="36"/>
          <w:szCs w:val="36"/>
        </w:rPr>
      </w:pPr>
      <w:r>
        <w:rPr>
          <w:rFonts w:ascii="宋体" w:hAnsi="宋体" w:hint="eastAsia"/>
          <w:b/>
          <w:sz w:val="36"/>
          <w:szCs w:val="36"/>
        </w:rPr>
        <w:t>方案设计图纸</w:t>
      </w:r>
    </w:p>
    <w:p w:rsidR="00305365" w:rsidRDefault="00305365" w:rsidP="00305365">
      <w:pPr>
        <w:spacing w:line="440" w:lineRule="atLeast"/>
        <w:rPr>
          <w:rFonts w:ascii="宋体" w:hAnsi="宋体"/>
          <w:sz w:val="24"/>
        </w:rPr>
      </w:pPr>
      <w:r>
        <w:rPr>
          <w:rFonts w:ascii="宋体" w:hAnsi="宋体" w:hint="eastAsia"/>
          <w:sz w:val="24"/>
        </w:rPr>
        <w:t>响应招标文件要求</w:t>
      </w:r>
    </w:p>
    <w:p w:rsidR="00305365" w:rsidRDefault="00305365" w:rsidP="00305365">
      <w:pPr>
        <w:spacing w:line="440" w:lineRule="atLeast"/>
        <w:rPr>
          <w:rFonts w:ascii="宋体" w:hAnsi="宋体"/>
          <w:b/>
          <w:sz w:val="24"/>
        </w:rPr>
      </w:pPr>
    </w:p>
    <w:p w:rsidR="00305365" w:rsidRDefault="00305365" w:rsidP="00305365">
      <w:pPr>
        <w:spacing w:line="440" w:lineRule="atLeast"/>
        <w:rPr>
          <w:rFonts w:ascii="宋体" w:hAnsi="宋体"/>
          <w:b/>
          <w:sz w:val="36"/>
          <w:szCs w:val="36"/>
        </w:rPr>
      </w:pPr>
    </w:p>
    <w:p w:rsidR="00305365" w:rsidRDefault="00305365" w:rsidP="00305365">
      <w:pPr>
        <w:spacing w:line="440" w:lineRule="atLeast"/>
        <w:rPr>
          <w:rFonts w:ascii="宋体" w:hAnsi="宋体"/>
          <w:b/>
          <w:sz w:val="36"/>
          <w:szCs w:val="36"/>
        </w:rPr>
      </w:pPr>
      <w:r>
        <w:rPr>
          <w:rFonts w:ascii="宋体" w:hAnsi="宋体" w:hint="eastAsia"/>
          <w:b/>
          <w:sz w:val="36"/>
          <w:szCs w:val="36"/>
        </w:rPr>
        <w:t>项目</w:t>
      </w:r>
      <w:r>
        <w:rPr>
          <w:rFonts w:ascii="宋体" w:hAnsi="宋体"/>
          <w:b/>
          <w:sz w:val="36"/>
          <w:szCs w:val="36"/>
        </w:rPr>
        <w:t>投资估算</w:t>
      </w:r>
      <w:r>
        <w:rPr>
          <w:rFonts w:ascii="宋体" w:hAnsi="宋体" w:hint="eastAsia"/>
          <w:b/>
          <w:sz w:val="36"/>
          <w:szCs w:val="36"/>
        </w:rPr>
        <w:t>书</w:t>
      </w:r>
    </w:p>
    <w:p w:rsidR="00305365" w:rsidRDefault="00305365" w:rsidP="00305365">
      <w:pPr>
        <w:spacing w:line="440" w:lineRule="atLeast"/>
        <w:rPr>
          <w:rFonts w:ascii="宋体" w:hAnsi="宋体"/>
          <w:sz w:val="24"/>
        </w:rPr>
      </w:pPr>
      <w:r>
        <w:rPr>
          <w:rFonts w:ascii="宋体" w:hAnsi="宋体" w:hint="eastAsia"/>
          <w:sz w:val="24"/>
        </w:rPr>
        <w:t>依据自身设计方案编制</w:t>
      </w:r>
    </w:p>
    <w:p w:rsidR="00305365" w:rsidRDefault="00305365" w:rsidP="00305365">
      <w:pPr>
        <w:spacing w:line="440" w:lineRule="atLeast"/>
        <w:jc w:val="center"/>
        <w:rPr>
          <w:rFonts w:ascii="宋体" w:hAnsi="宋体"/>
          <w:b/>
          <w:sz w:val="24"/>
        </w:rPr>
      </w:pPr>
    </w:p>
    <w:p w:rsidR="00305365" w:rsidRDefault="00305365" w:rsidP="00305365">
      <w:pPr>
        <w:spacing w:line="440" w:lineRule="atLeast"/>
        <w:jc w:val="center"/>
        <w:rPr>
          <w:rFonts w:ascii="宋体" w:hAnsi="宋体"/>
          <w:b/>
          <w:sz w:val="24"/>
        </w:rPr>
      </w:pPr>
    </w:p>
    <w:p w:rsidR="00305365" w:rsidRDefault="00305365" w:rsidP="00305365">
      <w:pPr>
        <w:spacing w:line="440" w:lineRule="atLeast"/>
        <w:rPr>
          <w:rFonts w:ascii="宋体" w:hAnsi="宋体"/>
          <w:b/>
          <w:sz w:val="36"/>
          <w:szCs w:val="36"/>
        </w:rPr>
      </w:pPr>
      <w:r>
        <w:rPr>
          <w:rFonts w:ascii="宋体" w:hAnsi="宋体" w:hint="eastAsia"/>
          <w:b/>
          <w:sz w:val="36"/>
          <w:szCs w:val="36"/>
        </w:rPr>
        <w:t>数据光盘</w:t>
      </w:r>
    </w:p>
    <w:p w:rsidR="00305365" w:rsidRDefault="00305365" w:rsidP="00305365">
      <w:pPr>
        <w:spacing w:line="440" w:lineRule="atLeast"/>
        <w:rPr>
          <w:rFonts w:ascii="宋体" w:hAnsi="宋体"/>
          <w:sz w:val="24"/>
        </w:rPr>
      </w:pPr>
      <w:r>
        <w:rPr>
          <w:rFonts w:ascii="宋体" w:hAnsi="宋体" w:hint="eastAsia"/>
          <w:sz w:val="24"/>
        </w:rPr>
        <w:t>响应招标文件要求</w:t>
      </w:r>
    </w:p>
    <w:p w:rsidR="00305365" w:rsidRDefault="00305365" w:rsidP="00305365">
      <w:pPr>
        <w:spacing w:line="440" w:lineRule="atLeast"/>
        <w:rPr>
          <w:rFonts w:ascii="宋体" w:hAnsi="宋体"/>
          <w:b/>
          <w:sz w:val="24"/>
        </w:rPr>
      </w:pPr>
    </w:p>
    <w:p w:rsidR="00305365" w:rsidRDefault="00305365" w:rsidP="00305365">
      <w:pPr>
        <w:spacing w:line="440" w:lineRule="atLeast"/>
        <w:jc w:val="center"/>
        <w:rPr>
          <w:rFonts w:ascii="宋体" w:hAnsi="宋体"/>
          <w:b/>
          <w:sz w:val="24"/>
        </w:rPr>
      </w:pPr>
    </w:p>
    <w:p w:rsidR="00305365" w:rsidRDefault="00305365" w:rsidP="00305365">
      <w:pPr>
        <w:spacing w:line="440" w:lineRule="atLeast"/>
        <w:jc w:val="center"/>
        <w:rPr>
          <w:rFonts w:ascii="宋体" w:hAnsi="宋体"/>
          <w:b/>
          <w:sz w:val="24"/>
        </w:rPr>
      </w:pPr>
    </w:p>
    <w:p w:rsidR="00305365" w:rsidRDefault="00305365" w:rsidP="00305365">
      <w:pPr>
        <w:spacing w:line="440" w:lineRule="atLeast"/>
        <w:jc w:val="center"/>
        <w:rPr>
          <w:rFonts w:ascii="宋体" w:hAnsi="宋体"/>
          <w:b/>
          <w:sz w:val="24"/>
        </w:rPr>
      </w:pPr>
    </w:p>
    <w:p w:rsidR="00305365" w:rsidRDefault="00305365" w:rsidP="00305365">
      <w:pPr>
        <w:spacing w:line="440" w:lineRule="atLeast"/>
        <w:rPr>
          <w:rFonts w:ascii="宋体" w:hAnsi="宋体"/>
          <w:b/>
          <w:sz w:val="36"/>
          <w:szCs w:val="36"/>
        </w:rPr>
      </w:pPr>
      <w:r>
        <w:rPr>
          <w:rFonts w:ascii="宋体" w:hAnsi="宋体" w:hint="eastAsia"/>
          <w:b/>
          <w:sz w:val="36"/>
          <w:szCs w:val="36"/>
        </w:rPr>
        <w:t>汇报多媒体</w:t>
      </w:r>
    </w:p>
    <w:p w:rsidR="00305365" w:rsidRDefault="00305365" w:rsidP="00305365">
      <w:pPr>
        <w:spacing w:line="440" w:lineRule="atLeast"/>
        <w:rPr>
          <w:rFonts w:ascii="宋体" w:hAnsi="宋体"/>
          <w:sz w:val="24"/>
        </w:rPr>
      </w:pPr>
      <w:r>
        <w:rPr>
          <w:rFonts w:ascii="宋体" w:hAnsi="宋体" w:hint="eastAsia"/>
          <w:sz w:val="24"/>
        </w:rPr>
        <w:t>响应招标文件要求</w:t>
      </w:r>
    </w:p>
    <w:p w:rsidR="00305365" w:rsidRDefault="00305365" w:rsidP="00305365">
      <w:pPr>
        <w:spacing w:line="440" w:lineRule="atLeast"/>
        <w:rPr>
          <w:rFonts w:ascii="宋体" w:hAnsi="宋体"/>
          <w:b/>
          <w:sz w:val="36"/>
          <w:szCs w:val="36"/>
        </w:rPr>
      </w:pPr>
    </w:p>
    <w:p w:rsidR="00305365" w:rsidRDefault="00305365" w:rsidP="00305365">
      <w:pPr>
        <w:spacing w:line="440" w:lineRule="atLeast"/>
        <w:rPr>
          <w:rFonts w:ascii="宋体" w:hAnsi="宋体"/>
          <w:b/>
          <w:sz w:val="36"/>
          <w:szCs w:val="36"/>
        </w:rPr>
      </w:pPr>
    </w:p>
    <w:p w:rsidR="00305365" w:rsidRDefault="00305365" w:rsidP="00305365">
      <w:pPr>
        <w:spacing w:line="440" w:lineRule="atLeast"/>
        <w:rPr>
          <w:rFonts w:ascii="宋体" w:hAnsi="宋体"/>
          <w:b/>
          <w:sz w:val="36"/>
          <w:szCs w:val="36"/>
        </w:rPr>
      </w:pPr>
    </w:p>
    <w:p w:rsidR="00305365" w:rsidRDefault="00305365" w:rsidP="00305365">
      <w:pPr>
        <w:spacing w:line="440" w:lineRule="atLeast"/>
        <w:jc w:val="left"/>
        <w:rPr>
          <w:rFonts w:ascii="宋体" w:hAnsi="宋体"/>
          <w:b/>
          <w:sz w:val="24"/>
        </w:rPr>
      </w:pPr>
    </w:p>
    <w:p w:rsidR="00305365" w:rsidRPr="00305365" w:rsidRDefault="00305365" w:rsidP="00305365">
      <w:pPr>
        <w:jc w:val="left"/>
        <w:rPr>
          <w:b/>
          <w:sz w:val="28"/>
          <w:szCs w:val="28"/>
        </w:rPr>
      </w:pPr>
    </w:p>
    <w:sectPr w:rsidR="00305365" w:rsidRPr="00305365" w:rsidSect="009722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3E0" w:rsidRDefault="00DB13E0" w:rsidP="003E2439">
      <w:r>
        <w:separator/>
      </w:r>
    </w:p>
  </w:endnote>
  <w:endnote w:type="continuationSeparator" w:id="1">
    <w:p w:rsidR="00DB13E0" w:rsidRDefault="00DB13E0" w:rsidP="003E243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宋体-18030">
    <w:altName w:val="宋体"/>
    <w:charset w:val="86"/>
    <w:family w:val="modern"/>
    <w:pitch w:val="default"/>
    <w:sig w:usb0="800022A7" w:usb1="880F3C78" w:usb2="000A005E"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34611"/>
      <w:docPartObj>
        <w:docPartGallery w:val="Page Numbers (Bottom of Page)"/>
        <w:docPartUnique/>
      </w:docPartObj>
    </w:sdtPr>
    <w:sdtContent>
      <w:p w:rsidR="00DB13E0" w:rsidRDefault="0000073C">
        <w:pPr>
          <w:pStyle w:val="a4"/>
          <w:jc w:val="center"/>
        </w:pPr>
        <w:fldSimple w:instr=" PAGE   \* MERGEFORMAT ">
          <w:r w:rsidR="005C5561" w:rsidRPr="005C5561">
            <w:rPr>
              <w:noProof/>
              <w:lang w:val="zh-CN"/>
            </w:rPr>
            <w:t>7</w:t>
          </w:r>
        </w:fldSimple>
      </w:p>
    </w:sdtContent>
  </w:sdt>
  <w:p w:rsidR="00DB13E0" w:rsidRDefault="00DB13E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3E0" w:rsidRDefault="0000073C">
    <w:pPr>
      <w:pStyle w:val="a4"/>
      <w:jc w:val="center"/>
    </w:pPr>
    <w:fldSimple w:instr=" PAGE   \* MERGEFORMAT ">
      <w:r w:rsidR="005C5561" w:rsidRPr="005C5561">
        <w:rPr>
          <w:noProof/>
          <w:lang w:val="zh-CN"/>
        </w:rPr>
        <w:t>8</w:t>
      </w:r>
    </w:fldSimple>
  </w:p>
  <w:p w:rsidR="00DB13E0" w:rsidRDefault="00DB13E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3E0" w:rsidRDefault="0000073C">
    <w:pPr>
      <w:pStyle w:val="a4"/>
      <w:jc w:val="center"/>
    </w:pPr>
    <w:r>
      <w:fldChar w:fldCharType="begin"/>
    </w:r>
    <w:r w:rsidR="00DB13E0">
      <w:rPr>
        <w:rStyle w:val="aa"/>
      </w:rPr>
      <w:instrText xml:space="preserve"> PAGE </w:instrText>
    </w:r>
    <w:r>
      <w:fldChar w:fldCharType="separate"/>
    </w:r>
    <w:r w:rsidR="005C5561">
      <w:rPr>
        <w:rStyle w:val="aa"/>
        <w:noProof/>
      </w:rPr>
      <w:t>19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3E0" w:rsidRDefault="00DB13E0" w:rsidP="003E2439">
      <w:r>
        <w:separator/>
      </w:r>
    </w:p>
  </w:footnote>
  <w:footnote w:type="continuationSeparator" w:id="1">
    <w:p w:rsidR="00DB13E0" w:rsidRDefault="00DB13E0" w:rsidP="003E2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3E0" w:rsidRDefault="00DB13E0">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ind w:left="720" w:hanging="72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B"/>
    <w:multiLevelType w:val="multilevel"/>
    <w:tmpl w:val="0000000B"/>
    <w:lvl w:ilvl="0">
      <w:start w:val="1"/>
      <w:numFmt w:val="bullet"/>
      <w:lvlText w:val=""/>
      <w:lvlJc w:val="left"/>
      <w:pPr>
        <w:tabs>
          <w:tab w:val="num" w:pos="840"/>
        </w:tabs>
        <w:ind w:left="840" w:hanging="420"/>
      </w:pPr>
      <w:rPr>
        <w:rFonts w:ascii="Wingdings" w:hAnsi="Wingdings" w:hint="default"/>
      </w:rPr>
    </w:lvl>
    <w:lvl w:ilvl="1">
      <w:start w:val="1"/>
      <w:numFmt w:val="decimal"/>
      <w:lvlText w:val="%2、"/>
      <w:lvlJc w:val="left"/>
      <w:pPr>
        <w:tabs>
          <w:tab w:val="num" w:pos="780"/>
        </w:tabs>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C"/>
    <w:multiLevelType w:val="multilevel"/>
    <w:tmpl w:val="0000000C"/>
    <w:lvl w:ilvl="0">
      <w:start w:val="1"/>
      <w:numFmt w:val="decimal"/>
      <w:lvlText w:val="%1."/>
      <w:lvlJc w:val="left"/>
      <w:pPr>
        <w:ind w:left="420" w:hanging="420"/>
      </w:pPr>
      <w:rPr>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6840DD5"/>
    <w:multiLevelType w:val="hybridMultilevel"/>
    <w:tmpl w:val="BA6EC066"/>
    <w:lvl w:ilvl="0" w:tplc="2DD81F72">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4">
    <w:nsid w:val="19C01200"/>
    <w:multiLevelType w:val="hybridMultilevel"/>
    <w:tmpl w:val="4AD42658"/>
    <w:lvl w:ilvl="0" w:tplc="7C9C0A7C">
      <w:start w:val="1"/>
      <w:numFmt w:val="decimal"/>
      <w:lvlText w:val="%1."/>
      <w:lvlJc w:val="left"/>
      <w:pPr>
        <w:tabs>
          <w:tab w:val="num" w:pos="360"/>
        </w:tabs>
        <w:ind w:left="360" w:hanging="360"/>
      </w:pPr>
      <w:rPr>
        <w:rFonts w:hint="default"/>
      </w:rPr>
    </w:lvl>
    <w:lvl w:ilvl="1" w:tplc="A008C2F4">
      <w:numFmt w:val="none"/>
      <w:lvlText w:val=""/>
      <w:lvlJc w:val="left"/>
      <w:pPr>
        <w:tabs>
          <w:tab w:val="num" w:pos="360"/>
        </w:tabs>
      </w:pPr>
    </w:lvl>
    <w:lvl w:ilvl="2" w:tplc="85EC2F94">
      <w:numFmt w:val="none"/>
      <w:lvlText w:val=""/>
      <w:lvlJc w:val="left"/>
      <w:pPr>
        <w:tabs>
          <w:tab w:val="num" w:pos="360"/>
        </w:tabs>
      </w:pPr>
    </w:lvl>
    <w:lvl w:ilvl="3" w:tplc="C308C0AC">
      <w:numFmt w:val="none"/>
      <w:lvlText w:val=""/>
      <w:lvlJc w:val="left"/>
      <w:pPr>
        <w:tabs>
          <w:tab w:val="num" w:pos="360"/>
        </w:tabs>
      </w:pPr>
    </w:lvl>
    <w:lvl w:ilvl="4" w:tplc="2EE69D26">
      <w:numFmt w:val="none"/>
      <w:lvlText w:val=""/>
      <w:lvlJc w:val="left"/>
      <w:pPr>
        <w:tabs>
          <w:tab w:val="num" w:pos="360"/>
        </w:tabs>
      </w:pPr>
    </w:lvl>
    <w:lvl w:ilvl="5" w:tplc="2EBE8B44">
      <w:numFmt w:val="none"/>
      <w:lvlText w:val=""/>
      <w:lvlJc w:val="left"/>
      <w:pPr>
        <w:tabs>
          <w:tab w:val="num" w:pos="360"/>
        </w:tabs>
      </w:pPr>
    </w:lvl>
    <w:lvl w:ilvl="6" w:tplc="59048B1E">
      <w:numFmt w:val="none"/>
      <w:lvlText w:val=""/>
      <w:lvlJc w:val="left"/>
      <w:pPr>
        <w:tabs>
          <w:tab w:val="num" w:pos="360"/>
        </w:tabs>
      </w:pPr>
    </w:lvl>
    <w:lvl w:ilvl="7" w:tplc="7194A954">
      <w:numFmt w:val="none"/>
      <w:lvlText w:val=""/>
      <w:lvlJc w:val="left"/>
      <w:pPr>
        <w:tabs>
          <w:tab w:val="num" w:pos="360"/>
        </w:tabs>
      </w:pPr>
    </w:lvl>
    <w:lvl w:ilvl="8" w:tplc="A85684FE">
      <w:numFmt w:val="none"/>
      <w:lvlText w:val=""/>
      <w:lvlJc w:val="left"/>
      <w:pPr>
        <w:tabs>
          <w:tab w:val="num" w:pos="360"/>
        </w:tabs>
      </w:pPr>
    </w:lvl>
  </w:abstractNum>
  <w:abstractNum w:abstractNumId="5">
    <w:nsid w:val="241D1ED1"/>
    <w:multiLevelType w:val="multilevel"/>
    <w:tmpl w:val="C98C91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B5B14A7"/>
    <w:multiLevelType w:val="hybridMultilevel"/>
    <w:tmpl w:val="DC8ED682"/>
    <w:lvl w:ilvl="0" w:tplc="6638F7CC">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2439"/>
    <w:rsid w:val="0000073C"/>
    <w:rsid w:val="0002404B"/>
    <w:rsid w:val="000245AD"/>
    <w:rsid w:val="000372B9"/>
    <w:rsid w:val="0006681A"/>
    <w:rsid w:val="000958BC"/>
    <w:rsid w:val="00096C64"/>
    <w:rsid w:val="000E3463"/>
    <w:rsid w:val="000E3FAA"/>
    <w:rsid w:val="000F2739"/>
    <w:rsid w:val="00112CCA"/>
    <w:rsid w:val="00115F05"/>
    <w:rsid w:val="0013494E"/>
    <w:rsid w:val="00165229"/>
    <w:rsid w:val="00182C11"/>
    <w:rsid w:val="0019227A"/>
    <w:rsid w:val="00192E47"/>
    <w:rsid w:val="001A1A92"/>
    <w:rsid w:val="001D685D"/>
    <w:rsid w:val="002122EC"/>
    <w:rsid w:val="00243153"/>
    <w:rsid w:val="00274B1F"/>
    <w:rsid w:val="00281ADA"/>
    <w:rsid w:val="002C1503"/>
    <w:rsid w:val="002D1C6F"/>
    <w:rsid w:val="002E0D78"/>
    <w:rsid w:val="002E102D"/>
    <w:rsid w:val="002F362D"/>
    <w:rsid w:val="00305365"/>
    <w:rsid w:val="00390468"/>
    <w:rsid w:val="003B3386"/>
    <w:rsid w:val="003C14EE"/>
    <w:rsid w:val="003E2439"/>
    <w:rsid w:val="003F200E"/>
    <w:rsid w:val="003F5B96"/>
    <w:rsid w:val="00434378"/>
    <w:rsid w:val="00485737"/>
    <w:rsid w:val="004C4DFF"/>
    <w:rsid w:val="004F1A1A"/>
    <w:rsid w:val="00510EB5"/>
    <w:rsid w:val="005455E8"/>
    <w:rsid w:val="00560DC6"/>
    <w:rsid w:val="005C5561"/>
    <w:rsid w:val="005E0F83"/>
    <w:rsid w:val="00662C7F"/>
    <w:rsid w:val="00682E7E"/>
    <w:rsid w:val="006A7D9A"/>
    <w:rsid w:val="006F12E1"/>
    <w:rsid w:val="007419FE"/>
    <w:rsid w:val="007559BE"/>
    <w:rsid w:val="007B7CAA"/>
    <w:rsid w:val="00822CD6"/>
    <w:rsid w:val="00924727"/>
    <w:rsid w:val="00947F44"/>
    <w:rsid w:val="00972284"/>
    <w:rsid w:val="0098235C"/>
    <w:rsid w:val="00996A2F"/>
    <w:rsid w:val="009B26B7"/>
    <w:rsid w:val="009C7DA0"/>
    <w:rsid w:val="009E246B"/>
    <w:rsid w:val="00A13FDC"/>
    <w:rsid w:val="00A24F8D"/>
    <w:rsid w:val="00A561F3"/>
    <w:rsid w:val="00A60B05"/>
    <w:rsid w:val="00AA2A8F"/>
    <w:rsid w:val="00AB6F6D"/>
    <w:rsid w:val="00AD32B2"/>
    <w:rsid w:val="00B234AA"/>
    <w:rsid w:val="00B832F6"/>
    <w:rsid w:val="00BE4143"/>
    <w:rsid w:val="00BF641A"/>
    <w:rsid w:val="00C40C18"/>
    <w:rsid w:val="00C71513"/>
    <w:rsid w:val="00CA7587"/>
    <w:rsid w:val="00D033FE"/>
    <w:rsid w:val="00D04A7C"/>
    <w:rsid w:val="00D207B7"/>
    <w:rsid w:val="00D235BF"/>
    <w:rsid w:val="00D45BD4"/>
    <w:rsid w:val="00DB13E0"/>
    <w:rsid w:val="00DF151F"/>
    <w:rsid w:val="00E433B9"/>
    <w:rsid w:val="00E6302D"/>
    <w:rsid w:val="00E726A8"/>
    <w:rsid w:val="00EC212C"/>
    <w:rsid w:val="00ED0B82"/>
    <w:rsid w:val="00F12521"/>
    <w:rsid w:val="00F6364B"/>
    <w:rsid w:val="00F9553A"/>
    <w:rsid w:val="00FB7BA2"/>
    <w:rsid w:val="00FC4B3A"/>
    <w:rsid w:val="00FE24B4"/>
    <w:rsid w:val="00FF26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439"/>
    <w:pPr>
      <w:widowControl w:val="0"/>
      <w:jc w:val="both"/>
    </w:pPr>
    <w:rPr>
      <w:rFonts w:ascii="Times New Roman" w:eastAsia="宋体" w:hAnsi="Times New Roman" w:cs="Times New Roman"/>
      <w:szCs w:val="24"/>
    </w:rPr>
  </w:style>
  <w:style w:type="paragraph" w:styleId="1">
    <w:name w:val="heading 1"/>
    <w:basedOn w:val="a"/>
    <w:next w:val="a"/>
    <w:link w:val="1Char"/>
    <w:qFormat/>
    <w:rsid w:val="00FE24B4"/>
    <w:pPr>
      <w:keepNext/>
      <w:keepLines/>
      <w:adjustRightInd w:val="0"/>
      <w:snapToGrid w:val="0"/>
      <w:spacing w:line="324" w:lineRule="auto"/>
      <w:jc w:val="center"/>
      <w:outlineLvl w:val="0"/>
    </w:pPr>
    <w:rPr>
      <w:rFonts w:ascii="宋体" w:hAnsi="宋体"/>
      <w:b/>
      <w:bCs/>
      <w:kern w:val="44"/>
      <w:sz w:val="44"/>
      <w:szCs w:val="44"/>
    </w:rPr>
  </w:style>
  <w:style w:type="paragraph" w:styleId="2">
    <w:name w:val="heading 2"/>
    <w:basedOn w:val="a"/>
    <w:next w:val="a"/>
    <w:link w:val="2Char"/>
    <w:qFormat/>
    <w:rsid w:val="00FE24B4"/>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24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2439"/>
    <w:rPr>
      <w:sz w:val="18"/>
      <w:szCs w:val="18"/>
    </w:rPr>
  </w:style>
  <w:style w:type="paragraph" w:styleId="a4">
    <w:name w:val="footer"/>
    <w:basedOn w:val="a"/>
    <w:link w:val="Char0"/>
    <w:unhideWhenUsed/>
    <w:rsid w:val="003E2439"/>
    <w:pPr>
      <w:tabs>
        <w:tab w:val="center" w:pos="4153"/>
        <w:tab w:val="right" w:pos="8306"/>
      </w:tabs>
      <w:snapToGrid w:val="0"/>
      <w:jc w:val="left"/>
    </w:pPr>
    <w:rPr>
      <w:sz w:val="18"/>
      <w:szCs w:val="18"/>
    </w:rPr>
  </w:style>
  <w:style w:type="character" w:customStyle="1" w:styleId="Char0">
    <w:name w:val="页脚 Char"/>
    <w:basedOn w:val="a0"/>
    <w:link w:val="a4"/>
    <w:rsid w:val="003E2439"/>
    <w:rPr>
      <w:sz w:val="18"/>
      <w:szCs w:val="18"/>
    </w:rPr>
  </w:style>
  <w:style w:type="paragraph" w:styleId="a5">
    <w:name w:val="Date"/>
    <w:basedOn w:val="a"/>
    <w:next w:val="a"/>
    <w:link w:val="Char1"/>
    <w:uiPriority w:val="99"/>
    <w:semiHidden/>
    <w:unhideWhenUsed/>
    <w:rsid w:val="003E2439"/>
    <w:pPr>
      <w:ind w:leftChars="2500" w:left="100"/>
    </w:pPr>
  </w:style>
  <w:style w:type="character" w:customStyle="1" w:styleId="Char1">
    <w:name w:val="日期 Char"/>
    <w:basedOn w:val="a0"/>
    <w:link w:val="a5"/>
    <w:uiPriority w:val="99"/>
    <w:semiHidden/>
    <w:rsid w:val="003E2439"/>
    <w:rPr>
      <w:rFonts w:ascii="Times New Roman" w:eastAsia="宋体" w:hAnsi="Times New Roman" w:cs="Times New Roman"/>
      <w:szCs w:val="24"/>
    </w:rPr>
  </w:style>
  <w:style w:type="paragraph" w:styleId="a6">
    <w:name w:val="List Paragraph"/>
    <w:basedOn w:val="a"/>
    <w:qFormat/>
    <w:rsid w:val="003E2439"/>
    <w:pPr>
      <w:ind w:firstLineChars="200" w:firstLine="420"/>
    </w:pPr>
  </w:style>
  <w:style w:type="character" w:customStyle="1" w:styleId="1Char">
    <w:name w:val="标题 1 Char"/>
    <w:basedOn w:val="a0"/>
    <w:link w:val="1"/>
    <w:rsid w:val="00FE24B4"/>
    <w:rPr>
      <w:rFonts w:ascii="宋体" w:eastAsia="宋体" w:hAnsi="宋体" w:cs="Times New Roman"/>
      <w:b/>
      <w:bCs/>
      <w:kern w:val="44"/>
      <w:sz w:val="44"/>
      <w:szCs w:val="44"/>
    </w:rPr>
  </w:style>
  <w:style w:type="character" w:customStyle="1" w:styleId="2Char">
    <w:name w:val="标题 2 Char"/>
    <w:basedOn w:val="a0"/>
    <w:link w:val="2"/>
    <w:rsid w:val="00FE24B4"/>
    <w:rPr>
      <w:rFonts w:ascii="Arial" w:eastAsia="黑体" w:hAnsi="Arial" w:cs="Times New Roman"/>
      <w:b/>
      <w:bCs/>
      <w:sz w:val="32"/>
      <w:szCs w:val="32"/>
    </w:rPr>
  </w:style>
  <w:style w:type="character" w:customStyle="1" w:styleId="Char2">
    <w:name w:val="批注文字 Char"/>
    <w:link w:val="a7"/>
    <w:rsid w:val="00FE24B4"/>
    <w:rPr>
      <w:rFonts w:eastAsia="宋体"/>
      <w:szCs w:val="24"/>
    </w:rPr>
  </w:style>
  <w:style w:type="character" w:styleId="a8">
    <w:name w:val="Hyperlink"/>
    <w:uiPriority w:val="99"/>
    <w:rsid w:val="00FE24B4"/>
    <w:rPr>
      <w:color w:val="0000FF"/>
      <w:u w:val="single"/>
    </w:rPr>
  </w:style>
  <w:style w:type="paragraph" w:styleId="a7">
    <w:name w:val="annotation text"/>
    <w:basedOn w:val="a"/>
    <w:link w:val="Char2"/>
    <w:rsid w:val="00FE24B4"/>
    <w:pPr>
      <w:jc w:val="left"/>
    </w:pPr>
    <w:rPr>
      <w:rFonts w:asciiTheme="minorHAnsi" w:hAnsiTheme="minorHAnsi" w:cstheme="minorBidi"/>
    </w:rPr>
  </w:style>
  <w:style w:type="character" w:customStyle="1" w:styleId="Char10">
    <w:name w:val="批注文字 Char1"/>
    <w:basedOn w:val="a0"/>
    <w:link w:val="a7"/>
    <w:uiPriority w:val="99"/>
    <w:semiHidden/>
    <w:rsid w:val="00FE24B4"/>
    <w:rPr>
      <w:rFonts w:ascii="Times New Roman" w:eastAsia="宋体" w:hAnsi="Times New Roman" w:cs="Times New Roman"/>
      <w:szCs w:val="24"/>
    </w:rPr>
  </w:style>
  <w:style w:type="paragraph" w:styleId="3">
    <w:name w:val="Body Text 3"/>
    <w:basedOn w:val="a"/>
    <w:link w:val="3Char"/>
    <w:rsid w:val="00FE24B4"/>
    <w:rPr>
      <w:rFonts w:ascii="宋体"/>
      <w:sz w:val="24"/>
      <w:szCs w:val="20"/>
    </w:rPr>
  </w:style>
  <w:style w:type="character" w:customStyle="1" w:styleId="3Char">
    <w:name w:val="正文文本 3 Char"/>
    <w:basedOn w:val="a0"/>
    <w:link w:val="3"/>
    <w:rsid w:val="00FE24B4"/>
    <w:rPr>
      <w:rFonts w:ascii="宋体" w:eastAsia="宋体" w:hAnsi="Times New Roman" w:cs="Times New Roman"/>
      <w:sz w:val="24"/>
      <w:szCs w:val="20"/>
    </w:rPr>
  </w:style>
  <w:style w:type="paragraph" w:customStyle="1" w:styleId="Default">
    <w:name w:val="Default"/>
    <w:rsid w:val="00FE24B4"/>
    <w:pPr>
      <w:widowControl w:val="0"/>
      <w:autoSpaceDE w:val="0"/>
      <w:autoSpaceDN w:val="0"/>
      <w:adjustRightInd w:val="0"/>
    </w:pPr>
    <w:rPr>
      <w:rFonts w:ascii="宋体" w:eastAsia="宋体" w:hAnsi="Times New Roman" w:cs="宋体"/>
      <w:color w:val="000000"/>
      <w:kern w:val="0"/>
      <w:sz w:val="24"/>
      <w:szCs w:val="24"/>
    </w:rPr>
  </w:style>
  <w:style w:type="table" w:styleId="a9">
    <w:name w:val="Table Grid"/>
    <w:basedOn w:val="a1"/>
    <w:uiPriority w:val="59"/>
    <w:rsid w:val="00A561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page number"/>
    <w:basedOn w:val="a0"/>
    <w:rsid w:val="00305365"/>
  </w:style>
  <w:style w:type="paragraph" w:styleId="TOC">
    <w:name w:val="TOC Heading"/>
    <w:basedOn w:val="1"/>
    <w:next w:val="a"/>
    <w:uiPriority w:val="39"/>
    <w:semiHidden/>
    <w:unhideWhenUsed/>
    <w:qFormat/>
    <w:rsid w:val="00DB13E0"/>
    <w:pPr>
      <w:widowControl/>
      <w:adjustRightInd/>
      <w:snapToGrid/>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DB13E0"/>
  </w:style>
  <w:style w:type="paragraph" w:styleId="ab">
    <w:name w:val="Balloon Text"/>
    <w:basedOn w:val="a"/>
    <w:link w:val="Char3"/>
    <w:uiPriority w:val="99"/>
    <w:semiHidden/>
    <w:unhideWhenUsed/>
    <w:rsid w:val="00DB13E0"/>
    <w:rPr>
      <w:sz w:val="18"/>
      <w:szCs w:val="18"/>
    </w:rPr>
  </w:style>
  <w:style w:type="character" w:customStyle="1" w:styleId="Char3">
    <w:name w:val="批注框文本 Char"/>
    <w:basedOn w:val="a0"/>
    <w:link w:val="ab"/>
    <w:uiPriority w:val="99"/>
    <w:semiHidden/>
    <w:rsid w:val="00DB13E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ihong_xu@126.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FBD74-2B37-45E0-B896-0B720AF4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21</Pages>
  <Words>1516</Words>
  <Characters>8645</Characters>
  <Application>Microsoft Office Word</Application>
  <DocSecurity>0</DocSecurity>
  <Lines>72</Lines>
  <Paragraphs>20</Paragraphs>
  <ScaleCrop>false</ScaleCrop>
  <Company>微软中国</Company>
  <LinksUpToDate>false</LinksUpToDate>
  <CharactersWithSpaces>10141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38</cp:revision>
  <dcterms:created xsi:type="dcterms:W3CDTF">2016-12-06T10:15:00Z</dcterms:created>
  <dcterms:modified xsi:type="dcterms:W3CDTF">2016-12-07T10:48:00Z</dcterms:modified>
</cp:coreProperties>
</file>